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79" w:type="dxa"/>
        <w:tblInd w:w="5670" w:type="dxa"/>
        <w:tblLayout w:type="fixed"/>
        <w:tblLook w:val="0400"/>
      </w:tblPr>
      <w:tblGrid>
        <w:gridCol w:w="3979"/>
      </w:tblGrid>
      <w:tr w:rsidR="00DB1F3A" w:rsidRPr="007D0698" w:rsidTr="002A6CBE">
        <w:tc>
          <w:tcPr>
            <w:tcW w:w="3979" w:type="dxa"/>
          </w:tcPr>
          <w:p w:rsidR="00DB1F3A" w:rsidRPr="008E6B51" w:rsidRDefault="00DB1F3A" w:rsidP="002C2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4" w:firstLine="2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DB1F3A" w:rsidRPr="008E6B51" w:rsidRDefault="00DB1F3A" w:rsidP="00DB1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E6B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</w:p>
    <w:tbl>
      <w:tblPr>
        <w:tblW w:w="5380" w:type="dxa"/>
        <w:tblInd w:w="42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5380"/>
      </w:tblGrid>
      <w:tr w:rsidR="00DB1F3A" w:rsidRPr="007D0698" w:rsidTr="002A6CBE">
        <w:tc>
          <w:tcPr>
            <w:tcW w:w="5380" w:type="dxa"/>
          </w:tcPr>
          <w:p w:rsidR="00DB1F3A" w:rsidRPr="008E6B51" w:rsidRDefault="00DB1F3A" w:rsidP="002C2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Судді </w:t>
            </w:r>
            <w:r w:rsidR="002C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Пирятинського районного суду Полтавської області</w:t>
            </w:r>
          </w:p>
        </w:tc>
      </w:tr>
      <w:tr w:rsidR="00DB1F3A" w:rsidRPr="007D0698" w:rsidTr="002A6CBE">
        <w:tc>
          <w:tcPr>
            <w:tcW w:w="5380" w:type="dxa"/>
          </w:tcPr>
          <w:p w:rsidR="00DB1F3A" w:rsidRDefault="00DB1F3A" w:rsidP="00D64A96">
            <w:pPr>
              <w:pBdr>
                <w:top w:val="nil"/>
                <w:left w:val="nil"/>
                <w:bottom w:val="single" w:sz="12" w:space="1" w:color="auto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C2622" w:rsidRPr="008E6B51" w:rsidRDefault="002C2622" w:rsidP="00D64A96">
            <w:pPr>
              <w:pBdr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B1F3A" w:rsidRPr="007D0698" w:rsidTr="002A6CBE">
        <w:tc>
          <w:tcPr>
            <w:tcW w:w="5380" w:type="dxa"/>
          </w:tcPr>
          <w:p w:rsidR="002C2622" w:rsidRPr="008E6B51" w:rsidRDefault="00DB1F3A" w:rsidP="002C2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</w:tc>
      </w:tr>
      <w:tr w:rsidR="00DB1F3A" w:rsidRPr="007D0698" w:rsidTr="002A6CBE">
        <w:tc>
          <w:tcPr>
            <w:tcW w:w="5380" w:type="dxa"/>
          </w:tcPr>
          <w:p w:rsidR="00DB1F3A" w:rsidRPr="008E6B51" w:rsidRDefault="00DB1F3A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____________________________________</w:t>
            </w:r>
          </w:p>
        </w:tc>
      </w:tr>
      <w:tr w:rsidR="00DB1F3A" w:rsidRPr="007D0698" w:rsidTr="002A6CBE">
        <w:tc>
          <w:tcPr>
            <w:tcW w:w="5380" w:type="dxa"/>
          </w:tcPr>
          <w:p w:rsidR="00DB1F3A" w:rsidRPr="008E6B51" w:rsidRDefault="00DB1F3A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  <w:t>(ПІБ заявника у родовому відмінку)</w:t>
            </w:r>
          </w:p>
        </w:tc>
      </w:tr>
      <w:tr w:rsidR="00DB1F3A" w:rsidRPr="007D0698" w:rsidTr="002A6CBE">
        <w:tc>
          <w:tcPr>
            <w:tcW w:w="5380" w:type="dxa"/>
          </w:tcPr>
          <w:p w:rsidR="00DB1F3A" w:rsidRPr="008E6B51" w:rsidRDefault="00DB1F3A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який (яка) мешкає за адресою:</w:t>
            </w:r>
          </w:p>
          <w:p w:rsidR="00DB1F3A" w:rsidRPr="008E6B51" w:rsidRDefault="00DB1F3A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  <w:p w:rsidR="00DB1F3A" w:rsidRPr="008E6B51" w:rsidRDefault="00DB1F3A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  <w:p w:rsidR="00DB1F3A" w:rsidRPr="008E6B51" w:rsidRDefault="00DB1F3A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  <w:t>(адреса місця розташування)</w:t>
            </w:r>
          </w:p>
        </w:tc>
      </w:tr>
      <w:tr w:rsidR="00DB1F3A" w:rsidRPr="007D0698" w:rsidTr="002A6CBE">
        <w:tc>
          <w:tcPr>
            <w:tcW w:w="5380" w:type="dxa"/>
          </w:tcPr>
          <w:p w:rsidR="00D64A96" w:rsidRDefault="00D64A96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B1F3A" w:rsidRPr="008E6B51" w:rsidRDefault="00DB1F3A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Мобільний</w:t>
            </w:r>
          </w:p>
          <w:p w:rsidR="00DB1F3A" w:rsidRPr="008E6B51" w:rsidRDefault="00DB1F3A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телефон: __________________________________</w:t>
            </w:r>
          </w:p>
        </w:tc>
      </w:tr>
      <w:tr w:rsidR="00DB1F3A" w:rsidRPr="007D0698" w:rsidTr="002A6CBE">
        <w:tc>
          <w:tcPr>
            <w:tcW w:w="5380" w:type="dxa"/>
          </w:tcPr>
          <w:p w:rsidR="00D64A96" w:rsidRDefault="00D64A96" w:rsidP="00D64A96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B1F3A" w:rsidRPr="008E6B51" w:rsidRDefault="00DB1F3A" w:rsidP="00D64A96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е-mail: _</w:t>
            </w:r>
            <w:r w:rsidRPr="00D6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_______________________________</w:t>
            </w: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</w:t>
            </w:r>
          </w:p>
        </w:tc>
      </w:tr>
      <w:tr w:rsidR="00DB1F3A" w:rsidRPr="007D0698" w:rsidTr="002A6CBE">
        <w:trPr>
          <w:trHeight w:val="120"/>
        </w:trPr>
        <w:tc>
          <w:tcPr>
            <w:tcW w:w="5380" w:type="dxa"/>
          </w:tcPr>
          <w:p w:rsidR="00D64A96" w:rsidRDefault="00D64A96" w:rsidP="00D6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B1F3A" w:rsidRPr="008E6B51" w:rsidRDefault="00DB1F3A" w:rsidP="00D6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Справа № _________________________________</w:t>
            </w:r>
          </w:p>
        </w:tc>
      </w:tr>
    </w:tbl>
    <w:p w:rsidR="00DB1F3A" w:rsidRPr="008E6B51" w:rsidRDefault="00DB1F3A" w:rsidP="00D64A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B1F3A" w:rsidRPr="008E6B51" w:rsidRDefault="00DB1F3A" w:rsidP="00DB1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B1F3A" w:rsidRPr="008E6B51" w:rsidRDefault="00DB1F3A" w:rsidP="00DB1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E6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Заява</w:t>
      </w:r>
      <w:r w:rsidRPr="008E6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Pr="008E6B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отримання електронних повісток</w:t>
      </w:r>
    </w:p>
    <w:p w:rsidR="00DB1F3A" w:rsidRPr="008E6B51" w:rsidRDefault="00DB1F3A" w:rsidP="00DB1F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B1F3A" w:rsidRDefault="00DB1F3A" w:rsidP="00DB1F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Прошу надсилати </w:t>
      </w:r>
      <w:r w:rsidRPr="008E6B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судові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виклики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 електронній формі на мій мобільний номер телефону (+380______)______________________________.</w:t>
      </w:r>
    </w:p>
    <w:p w:rsidR="00DB1F3A" w:rsidRPr="008E6B51" w:rsidRDefault="00DB1F3A" w:rsidP="00DB1F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Погоджуюсь з </w:t>
      </w:r>
      <w:r w:rsidRPr="00432A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транслітераці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єю</w:t>
      </w:r>
      <w:r w:rsidRPr="00432A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українського алфавіту латиницею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разі отримання судового виклику </w:t>
      </w:r>
      <w:r w:rsidRPr="00432A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формі SMS-повідомлення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 </w:t>
      </w:r>
    </w:p>
    <w:p w:rsidR="00DB1F3A" w:rsidRPr="008E6B51" w:rsidRDefault="00DB1F3A" w:rsidP="00D64A96">
      <w:pPr>
        <w:spacing w:after="0" w:line="360" w:lineRule="auto"/>
        <w:ind w:firstLine="709"/>
        <w:jc w:val="both"/>
        <w:rPr>
          <w:color w:val="000000"/>
          <w:sz w:val="24"/>
          <w:szCs w:val="24"/>
          <w:lang w:val="uk-UA"/>
        </w:rPr>
      </w:pPr>
      <w:r w:rsidRPr="008E6B51">
        <w:rPr>
          <w:rFonts w:ascii="Times New Roman" w:eastAsia="Times New Roman" w:hAnsi="Times New Roman" w:cs="Times New Roman"/>
          <w:sz w:val="24"/>
          <w:szCs w:val="24"/>
          <w:lang w:val="uk-UA"/>
        </w:rPr>
        <w:t>Про зміну номеру мобільного телефону та обставин, які перешкоджатимуть отриманню електронних повісток, зобов’язуюсь повідомити суд. Офіційної адреси в електронному кабінеті не маю.</w:t>
      </w:r>
    </w:p>
    <w:p w:rsidR="00DB1F3A" w:rsidRPr="008E6B51" w:rsidRDefault="00DB1F3A" w:rsidP="00DB1F3A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_________ 20___ року                       __________ 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___________________ </w:t>
      </w:r>
    </w:p>
    <w:p w:rsidR="00DB1F3A" w:rsidRPr="008E6B51" w:rsidRDefault="00DB1F3A" w:rsidP="00DB1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E6B51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/>
        </w:rPr>
        <w:t>(Підпис)              (ПІБ  заявника)</w:t>
      </w:r>
    </w:p>
    <w:tbl>
      <w:tblPr>
        <w:tblpPr w:leftFromText="180" w:rightFromText="180" w:vertAnchor="text" w:horzAnchor="page" w:tblpX="6211" w:tblpY="167"/>
        <w:tblW w:w="4055" w:type="dxa"/>
        <w:tblLayout w:type="fixed"/>
        <w:tblLook w:val="0400"/>
      </w:tblPr>
      <w:tblGrid>
        <w:gridCol w:w="4055"/>
      </w:tblGrid>
      <w:tr w:rsidR="00D64A96" w:rsidRPr="007F2E27" w:rsidTr="00D64A96">
        <w:tc>
          <w:tcPr>
            <w:tcW w:w="4055" w:type="dxa"/>
          </w:tcPr>
          <w:p w:rsidR="00D64A96" w:rsidRDefault="00D64A96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D64A96" w:rsidRDefault="00D64A96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2C2622" w:rsidRDefault="002C2622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2C2622" w:rsidRDefault="002C2622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2C2622" w:rsidRDefault="002C2622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2C2622" w:rsidRDefault="002C2622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D64A96" w:rsidRPr="007F2E27" w:rsidRDefault="00D64A96" w:rsidP="002C2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DB1F3A" w:rsidRPr="008E6B51" w:rsidRDefault="00DB1F3A" w:rsidP="00DB1F3A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45DC4" w:rsidRPr="008E6B51" w:rsidRDefault="00545DC4" w:rsidP="00DB1F3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545DC4" w:rsidRPr="008E6B51" w:rsidSect="004A1450">
      <w:pgSz w:w="11906" w:h="16838"/>
      <w:pgMar w:top="426" w:right="567" w:bottom="1134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E9A" w:rsidRDefault="002B4E9A" w:rsidP="007D0698">
      <w:pPr>
        <w:spacing w:after="0" w:line="240" w:lineRule="auto"/>
      </w:pPr>
      <w:r>
        <w:separator/>
      </w:r>
    </w:p>
  </w:endnote>
  <w:endnote w:type="continuationSeparator" w:id="1">
    <w:p w:rsidR="002B4E9A" w:rsidRDefault="002B4E9A" w:rsidP="007D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E9A" w:rsidRDefault="002B4E9A" w:rsidP="007D0698">
      <w:pPr>
        <w:spacing w:after="0" w:line="240" w:lineRule="auto"/>
      </w:pPr>
      <w:r>
        <w:separator/>
      </w:r>
    </w:p>
  </w:footnote>
  <w:footnote w:type="continuationSeparator" w:id="1">
    <w:p w:rsidR="002B4E9A" w:rsidRDefault="002B4E9A" w:rsidP="007D0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663B"/>
    <w:multiLevelType w:val="multilevel"/>
    <w:tmpl w:val="656E841C"/>
    <w:lvl w:ilvl="0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43A7D82"/>
    <w:multiLevelType w:val="multilevel"/>
    <w:tmpl w:val="6EAE9012"/>
    <w:lvl w:ilvl="0">
      <w:start w:val="1"/>
      <w:numFmt w:val="decimal"/>
      <w:lvlText w:val="%1."/>
      <w:lvlJc w:val="left"/>
      <w:pPr>
        <w:ind w:left="1504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24" w:hanging="360"/>
      </w:pPr>
    </w:lvl>
    <w:lvl w:ilvl="2">
      <w:start w:val="1"/>
      <w:numFmt w:val="lowerRoman"/>
      <w:lvlText w:val="%3."/>
      <w:lvlJc w:val="right"/>
      <w:pPr>
        <w:ind w:left="2944" w:hanging="180"/>
      </w:pPr>
    </w:lvl>
    <w:lvl w:ilvl="3">
      <w:start w:val="1"/>
      <w:numFmt w:val="decimal"/>
      <w:lvlText w:val="%4."/>
      <w:lvlJc w:val="left"/>
      <w:pPr>
        <w:ind w:left="3664" w:hanging="360"/>
      </w:pPr>
    </w:lvl>
    <w:lvl w:ilvl="4">
      <w:start w:val="1"/>
      <w:numFmt w:val="lowerLetter"/>
      <w:lvlText w:val="%5."/>
      <w:lvlJc w:val="left"/>
      <w:pPr>
        <w:ind w:left="4384" w:hanging="360"/>
      </w:pPr>
    </w:lvl>
    <w:lvl w:ilvl="5">
      <w:start w:val="1"/>
      <w:numFmt w:val="lowerRoman"/>
      <w:lvlText w:val="%6."/>
      <w:lvlJc w:val="right"/>
      <w:pPr>
        <w:ind w:left="5104" w:hanging="180"/>
      </w:pPr>
    </w:lvl>
    <w:lvl w:ilvl="6">
      <w:start w:val="1"/>
      <w:numFmt w:val="decimal"/>
      <w:lvlText w:val="%7."/>
      <w:lvlJc w:val="left"/>
      <w:pPr>
        <w:ind w:left="5824" w:hanging="360"/>
      </w:pPr>
    </w:lvl>
    <w:lvl w:ilvl="7">
      <w:start w:val="1"/>
      <w:numFmt w:val="lowerLetter"/>
      <w:lvlText w:val="%8."/>
      <w:lvlJc w:val="left"/>
      <w:pPr>
        <w:ind w:left="6544" w:hanging="360"/>
      </w:pPr>
    </w:lvl>
    <w:lvl w:ilvl="8">
      <w:start w:val="1"/>
      <w:numFmt w:val="lowerRoman"/>
      <w:lvlText w:val="%9."/>
      <w:lvlJc w:val="right"/>
      <w:pPr>
        <w:ind w:left="7264" w:hanging="180"/>
      </w:pPr>
    </w:lvl>
  </w:abstractNum>
  <w:abstractNum w:abstractNumId="2">
    <w:nsid w:val="744B31DB"/>
    <w:multiLevelType w:val="multilevel"/>
    <w:tmpl w:val="CD1C51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CA4714B"/>
    <w:multiLevelType w:val="hybridMultilevel"/>
    <w:tmpl w:val="3562477E"/>
    <w:lvl w:ilvl="0" w:tplc="85FA33CA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100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DC4"/>
    <w:rsid w:val="0007407E"/>
    <w:rsid w:val="000C5548"/>
    <w:rsid w:val="000C6022"/>
    <w:rsid w:val="000F0C85"/>
    <w:rsid w:val="00122605"/>
    <w:rsid w:val="00134CF3"/>
    <w:rsid w:val="00171D46"/>
    <w:rsid w:val="001741C6"/>
    <w:rsid w:val="001A2BD1"/>
    <w:rsid w:val="002157DB"/>
    <w:rsid w:val="002A6647"/>
    <w:rsid w:val="002B4E9A"/>
    <w:rsid w:val="002C2622"/>
    <w:rsid w:val="002E1820"/>
    <w:rsid w:val="003745D0"/>
    <w:rsid w:val="00406834"/>
    <w:rsid w:val="00445406"/>
    <w:rsid w:val="004576D6"/>
    <w:rsid w:val="004A1450"/>
    <w:rsid w:val="004E3572"/>
    <w:rsid w:val="004F19B4"/>
    <w:rsid w:val="00545DC4"/>
    <w:rsid w:val="0059322A"/>
    <w:rsid w:val="005A7591"/>
    <w:rsid w:val="005F3BC6"/>
    <w:rsid w:val="00622A3A"/>
    <w:rsid w:val="006622E7"/>
    <w:rsid w:val="006E1660"/>
    <w:rsid w:val="00751290"/>
    <w:rsid w:val="007B6211"/>
    <w:rsid w:val="007D0698"/>
    <w:rsid w:val="008E6B51"/>
    <w:rsid w:val="009C43A2"/>
    <w:rsid w:val="00AF0B0F"/>
    <w:rsid w:val="00B6184A"/>
    <w:rsid w:val="00B94914"/>
    <w:rsid w:val="00BC2017"/>
    <w:rsid w:val="00C03A19"/>
    <w:rsid w:val="00D201E9"/>
    <w:rsid w:val="00D64A96"/>
    <w:rsid w:val="00DB1F3A"/>
    <w:rsid w:val="00E05A58"/>
    <w:rsid w:val="00ED3EAC"/>
    <w:rsid w:val="00EE2AB0"/>
    <w:rsid w:val="00F20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C1"/>
    <w:rPr>
      <w:lang w:val="ru-RU"/>
    </w:rPr>
  </w:style>
  <w:style w:type="paragraph" w:styleId="1">
    <w:name w:val="heading 1"/>
    <w:basedOn w:val="a"/>
    <w:next w:val="a"/>
    <w:uiPriority w:val="9"/>
    <w:qFormat/>
    <w:rsid w:val="002157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157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0D91"/>
    <w:pPr>
      <w:keepNext/>
      <w:spacing w:after="0" w:line="240" w:lineRule="auto"/>
      <w:ind w:firstLine="440"/>
      <w:jc w:val="center"/>
      <w:outlineLvl w:val="2"/>
    </w:pPr>
    <w:rPr>
      <w:rFonts w:ascii="Times New Roman" w:eastAsia="Arial Unicode MS" w:hAnsi="Times New Roman" w:cs="Times New Roman"/>
      <w:b/>
      <w:bCs/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0D91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sz w:val="28"/>
      <w:szCs w:val="20"/>
      <w:lang w:val="uk-UA"/>
    </w:rPr>
  </w:style>
  <w:style w:type="paragraph" w:styleId="5">
    <w:name w:val="heading 5"/>
    <w:basedOn w:val="a"/>
    <w:next w:val="a"/>
    <w:uiPriority w:val="9"/>
    <w:semiHidden/>
    <w:unhideWhenUsed/>
    <w:qFormat/>
    <w:rsid w:val="002157D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2157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157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157DB"/>
    <w:pPr>
      <w:keepNext/>
      <w:keepLines/>
      <w:spacing w:before="480" w:after="120"/>
    </w:pPr>
    <w:rPr>
      <w:b/>
      <w:sz w:val="72"/>
      <w:szCs w:val="72"/>
    </w:rPr>
  </w:style>
  <w:style w:type="paragraph" w:styleId="20">
    <w:name w:val="Body Text Indent 2"/>
    <w:basedOn w:val="a"/>
    <w:link w:val="21"/>
    <w:rsid w:val="008069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1">
    <w:name w:val="Основной текст с отступом 2 Знак"/>
    <w:basedOn w:val="a0"/>
    <w:link w:val="20"/>
    <w:rsid w:val="00806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069E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06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caption"/>
    <w:basedOn w:val="a"/>
    <w:next w:val="a"/>
    <w:qFormat/>
    <w:rsid w:val="008069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9E8"/>
    <w:rPr>
      <w:rFonts w:ascii="Tahoma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rsid w:val="00D77784"/>
    <w:pPr>
      <w:tabs>
        <w:tab w:val="center" w:pos="4153"/>
        <w:tab w:val="right" w:pos="8306"/>
      </w:tabs>
      <w:spacing w:after="0" w:line="240" w:lineRule="auto"/>
    </w:pPr>
    <w:rPr>
      <w:rFonts w:ascii="SchoolBook" w:eastAsia="Times New Roman" w:hAnsi="SchoolBook" w:cs="Times New Roman"/>
      <w:sz w:val="24"/>
      <w:szCs w:val="20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D77784"/>
    <w:rPr>
      <w:rFonts w:ascii="SchoolBook" w:eastAsia="Times New Roman" w:hAnsi="SchoolBook" w:cs="Times New Roman"/>
      <w:sz w:val="24"/>
      <w:szCs w:val="20"/>
      <w:lang w:eastAsia="uk-UA"/>
    </w:rPr>
  </w:style>
  <w:style w:type="character" w:customStyle="1" w:styleId="rvts23">
    <w:name w:val="rvts23"/>
    <w:rsid w:val="00D77784"/>
  </w:style>
  <w:style w:type="paragraph" w:styleId="ab">
    <w:name w:val="Normal (Web)"/>
    <w:basedOn w:val="a"/>
    <w:uiPriority w:val="99"/>
    <w:unhideWhenUsed/>
    <w:rsid w:val="00D7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C0D91"/>
    <w:rPr>
      <w:rFonts w:ascii="Times New Roman" w:eastAsia="Arial Unicode MS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DC0D91"/>
    <w:rPr>
      <w:rFonts w:ascii="Times New Roman" w:eastAsia="Arial Unicode MS" w:hAnsi="Times New Roman" w:cs="Times New Roman"/>
      <w:sz w:val="28"/>
      <w:szCs w:val="20"/>
    </w:rPr>
  </w:style>
  <w:style w:type="paragraph" w:styleId="ac">
    <w:name w:val="List Paragraph"/>
    <w:basedOn w:val="a"/>
    <w:uiPriority w:val="34"/>
    <w:qFormat/>
    <w:rsid w:val="008B13E5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A03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3FDB"/>
    <w:rPr>
      <w:lang w:val="ru-RU"/>
    </w:rPr>
  </w:style>
  <w:style w:type="paragraph" w:customStyle="1" w:styleId="10">
    <w:name w:val="Обычный (веб)1"/>
    <w:basedOn w:val="a"/>
    <w:uiPriority w:val="99"/>
    <w:rsid w:val="00B1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">
    <w:name w:val="Revision"/>
    <w:hidden/>
    <w:uiPriority w:val="99"/>
    <w:semiHidden/>
    <w:rsid w:val="00393D7C"/>
    <w:pPr>
      <w:spacing w:after="0" w:line="240" w:lineRule="auto"/>
    </w:pPr>
    <w:rPr>
      <w:lang w:val="ru-RU"/>
    </w:rPr>
  </w:style>
  <w:style w:type="character" w:styleId="af0">
    <w:name w:val="annotation reference"/>
    <w:basedOn w:val="a0"/>
    <w:uiPriority w:val="99"/>
    <w:semiHidden/>
    <w:unhideWhenUsed/>
    <w:rsid w:val="00393D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93D7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93D7C"/>
    <w:rPr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93D7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93D7C"/>
    <w:rPr>
      <w:b/>
      <w:bCs/>
      <w:sz w:val="20"/>
      <w:szCs w:val="20"/>
      <w:lang w:val="ru-RU"/>
    </w:rPr>
  </w:style>
  <w:style w:type="table" w:styleId="af5">
    <w:name w:val="Table Grid"/>
    <w:basedOn w:val="a1"/>
    <w:rsid w:val="00DB7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DE0CDF"/>
    <w:rPr>
      <w:color w:val="0563C1"/>
      <w:u w:val="single"/>
    </w:rPr>
  </w:style>
  <w:style w:type="paragraph" w:customStyle="1" w:styleId="11">
    <w:name w:val="Без интервала1"/>
    <w:rsid w:val="006445EC"/>
    <w:pPr>
      <w:spacing w:after="0" w:line="240" w:lineRule="auto"/>
    </w:pPr>
    <w:rPr>
      <w:rFonts w:eastAsia="Times New Roman" w:cs="Times New Roman"/>
      <w:lang w:val="ru-RU" w:eastAsia="ru-RU"/>
    </w:rPr>
  </w:style>
  <w:style w:type="paragraph" w:customStyle="1" w:styleId="msonormalcxspmiddle">
    <w:name w:val="msonormalcxspmiddle"/>
    <w:basedOn w:val="a"/>
    <w:rsid w:val="0064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Subtitle"/>
    <w:basedOn w:val="a"/>
    <w:next w:val="a"/>
    <w:uiPriority w:val="11"/>
    <w:qFormat/>
    <w:rsid w:val="002157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"/>
    <w:rsid w:val="002157DB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9">
    <w:basedOn w:val="TableNormal"/>
    <w:rsid w:val="002157D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2157DB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b">
    <w:basedOn w:val="TableNormal"/>
    <w:rsid w:val="002157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rsid w:val="002157DB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d">
    <w:basedOn w:val="TableNormal"/>
    <w:rsid w:val="002157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rsid w:val="002157DB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f">
    <w:basedOn w:val="TableNormal"/>
    <w:rsid w:val="002157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rsid w:val="002157DB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f1">
    <w:basedOn w:val="TableNormal"/>
    <w:rsid w:val="002157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rsid w:val="002157DB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f3">
    <w:basedOn w:val="TableNormal"/>
    <w:rsid w:val="002157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rsid w:val="002157DB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f5">
    <w:basedOn w:val="TableNormal"/>
    <w:rsid w:val="002157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rsid w:val="002157DB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f7">
    <w:basedOn w:val="TableNormal"/>
    <w:rsid w:val="002157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rsid w:val="002157DB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f9">
    <w:basedOn w:val="TableNormal"/>
    <w:rsid w:val="002157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E96A71B-A4C8-4763-B9CF-AB7ECD648CA5}">
  <we:reference id="wa104381727" version="1.0.0.9" store="uk-UA" storeType="OMEX"/>
  <we:alternateReferences>
    <we:reference id="wa104381727" version="1.0.0.9" store="WA10438172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n40Dyx2Ok+ZmOXLTyre2LsoKmg==">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Єременко</cp:lastModifiedBy>
  <cp:revision>2</cp:revision>
  <cp:lastPrinted>2022-09-26T08:48:00Z</cp:lastPrinted>
  <dcterms:created xsi:type="dcterms:W3CDTF">2023-02-15T07:43:00Z</dcterms:created>
  <dcterms:modified xsi:type="dcterms:W3CDTF">2023-02-15T07:43:00Z</dcterms:modified>
</cp:coreProperties>
</file>