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rPr>
          <w:color w:val="3A3A3A"/>
        </w:rPr>
      </w:pPr>
      <w:r w:rsidRPr="000F191E">
        <w:rPr>
          <w:rStyle w:val="a4"/>
          <w:color w:val="3A3A3A"/>
        </w:rPr>
        <w:t> 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  <w:proofErr w:type="gramStart"/>
      <w:r w:rsidRPr="000F191E">
        <w:rPr>
          <w:rStyle w:val="a5"/>
          <w:color w:val="3A3A3A"/>
        </w:rPr>
        <w:t>З</w:t>
      </w:r>
      <w:proofErr w:type="gramEnd"/>
      <w:r w:rsidRPr="000F191E">
        <w:rPr>
          <w:rStyle w:val="a5"/>
          <w:color w:val="3A3A3A"/>
        </w:rPr>
        <w:t xml:space="preserve"> А Я В А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  <w:r w:rsidRPr="000F191E">
        <w:rPr>
          <w:color w:val="3A3A3A"/>
        </w:rPr>
        <w:t xml:space="preserve">про </w:t>
      </w:r>
      <w:proofErr w:type="spellStart"/>
      <w:r w:rsidRPr="000F191E">
        <w:rPr>
          <w:color w:val="3A3A3A"/>
        </w:rPr>
        <w:t>видачу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технічного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запису</w:t>
      </w:r>
      <w:proofErr w:type="spellEnd"/>
      <w:r w:rsidRPr="000F191E">
        <w:rPr>
          <w:color w:val="3A3A3A"/>
        </w:rPr>
        <w:t xml:space="preserve"> судового </w:t>
      </w:r>
      <w:proofErr w:type="spellStart"/>
      <w:r w:rsidRPr="000F191E">
        <w:rPr>
          <w:color w:val="3A3A3A"/>
        </w:rPr>
        <w:t>засідання</w:t>
      </w:r>
      <w:proofErr w:type="spellEnd"/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0F191E">
        <w:rPr>
          <w:color w:val="3A3A3A"/>
        </w:rPr>
        <w:t xml:space="preserve">Прошу </w:t>
      </w:r>
      <w:proofErr w:type="spellStart"/>
      <w:r w:rsidRPr="000F191E">
        <w:rPr>
          <w:color w:val="3A3A3A"/>
        </w:rPr>
        <w:t>видати</w:t>
      </w:r>
      <w:proofErr w:type="spellEnd"/>
      <w:r w:rsidRPr="000F191E">
        <w:rPr>
          <w:color w:val="3A3A3A"/>
        </w:rPr>
        <w:t xml:space="preserve"> в </w:t>
      </w:r>
      <w:proofErr w:type="spellStart"/>
      <w:r w:rsidRPr="000F191E">
        <w:rPr>
          <w:color w:val="3A3A3A"/>
        </w:rPr>
        <w:t>електронному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вигляді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копію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технічного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запису</w:t>
      </w:r>
      <w:proofErr w:type="spellEnd"/>
      <w:r w:rsidRPr="000F191E">
        <w:rPr>
          <w:color w:val="3A3A3A"/>
        </w:rPr>
        <w:t xml:space="preserve"> судового </w:t>
      </w:r>
      <w:proofErr w:type="spellStart"/>
      <w:r w:rsidRPr="000F191E">
        <w:rPr>
          <w:color w:val="3A3A3A"/>
        </w:rPr>
        <w:t>засідання</w:t>
      </w:r>
      <w:proofErr w:type="spellEnd"/>
      <w:r w:rsidRPr="000F191E">
        <w:rPr>
          <w:color w:val="3A3A3A"/>
        </w:rPr>
        <w:t xml:space="preserve"> </w:t>
      </w:r>
      <w:r>
        <w:rPr>
          <w:color w:val="3A3A3A"/>
          <w:lang w:val="uk-UA"/>
        </w:rPr>
        <w:t xml:space="preserve">Пирятинського районного суду </w:t>
      </w:r>
      <w:proofErr w:type="spellStart"/>
      <w:r>
        <w:rPr>
          <w:color w:val="3A3A3A"/>
        </w:rPr>
        <w:t>Полтавської</w:t>
      </w:r>
      <w:proofErr w:type="spellEnd"/>
      <w:r>
        <w:rPr>
          <w:color w:val="3A3A3A"/>
          <w:lang w:val="uk-U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від</w:t>
      </w:r>
      <w:proofErr w:type="spellEnd"/>
      <w:r w:rsidRPr="000F191E">
        <w:rPr>
          <w:color w:val="3A3A3A"/>
        </w:rPr>
        <w:t xml:space="preserve"> _____ року </w:t>
      </w:r>
      <w:proofErr w:type="gramStart"/>
      <w:r w:rsidRPr="000F191E">
        <w:rPr>
          <w:color w:val="3A3A3A"/>
        </w:rPr>
        <w:t>по</w:t>
      </w:r>
      <w:proofErr w:type="gramEnd"/>
      <w:r w:rsidRPr="000F191E">
        <w:rPr>
          <w:color w:val="3A3A3A"/>
        </w:rPr>
        <w:t xml:space="preserve"> № ___</w:t>
      </w:r>
      <w:r>
        <w:rPr>
          <w:color w:val="3A3A3A"/>
          <w:lang w:val="uk-UA"/>
        </w:rPr>
        <w:t>______</w:t>
      </w:r>
      <w:r w:rsidRPr="000F191E">
        <w:rPr>
          <w:color w:val="3A3A3A"/>
        </w:rPr>
        <w:t xml:space="preserve">_ за </w:t>
      </w:r>
      <w:proofErr w:type="spellStart"/>
      <w:r w:rsidRPr="000F191E">
        <w:rPr>
          <w:color w:val="3A3A3A"/>
        </w:rPr>
        <w:t>позовом</w:t>
      </w:r>
      <w:proofErr w:type="spellEnd"/>
      <w:r w:rsidRPr="000F191E">
        <w:rPr>
          <w:color w:val="3A3A3A"/>
        </w:rPr>
        <w:t xml:space="preserve"> _____</w:t>
      </w:r>
      <w:r>
        <w:rPr>
          <w:color w:val="3A3A3A"/>
          <w:lang w:val="uk-UA"/>
        </w:rPr>
        <w:t>_____________________</w:t>
      </w:r>
      <w:r w:rsidRPr="000F191E">
        <w:rPr>
          <w:color w:val="3A3A3A"/>
        </w:rPr>
        <w:t>___ до ____</w:t>
      </w:r>
      <w:r>
        <w:rPr>
          <w:color w:val="3A3A3A"/>
          <w:lang w:val="uk-UA"/>
        </w:rPr>
        <w:t>_____________________________</w:t>
      </w:r>
      <w:r w:rsidRPr="000F191E">
        <w:rPr>
          <w:color w:val="3A3A3A"/>
        </w:rPr>
        <w:t>__ про ______</w:t>
      </w:r>
      <w:r>
        <w:rPr>
          <w:color w:val="3A3A3A"/>
          <w:lang w:val="uk-UA"/>
        </w:rPr>
        <w:t>_____________________________</w:t>
      </w:r>
      <w:r w:rsidRPr="000F191E">
        <w:rPr>
          <w:color w:val="3A3A3A"/>
        </w:rPr>
        <w:t>_.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lang w:val="uk-UA"/>
        </w:rPr>
      </w:pP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A3A3A"/>
        </w:rPr>
      </w:pPr>
      <w:proofErr w:type="spellStart"/>
      <w:r w:rsidRPr="000F191E">
        <w:rPr>
          <w:color w:val="3A3A3A"/>
        </w:rPr>
        <w:t>Додаток</w:t>
      </w:r>
      <w:proofErr w:type="spellEnd"/>
      <w:r w:rsidRPr="000F191E">
        <w:rPr>
          <w:color w:val="3A3A3A"/>
        </w:rPr>
        <w:t xml:space="preserve">: </w:t>
      </w:r>
      <w:proofErr w:type="spellStart"/>
      <w:r w:rsidRPr="000F191E">
        <w:rPr>
          <w:color w:val="3A3A3A"/>
        </w:rPr>
        <w:t>квитанція</w:t>
      </w:r>
      <w:proofErr w:type="spellEnd"/>
      <w:r w:rsidRPr="000F191E">
        <w:rPr>
          <w:color w:val="3A3A3A"/>
        </w:rPr>
        <w:t xml:space="preserve"> про </w:t>
      </w:r>
      <w:proofErr w:type="spellStart"/>
      <w:r w:rsidRPr="000F191E">
        <w:rPr>
          <w:color w:val="3A3A3A"/>
        </w:rPr>
        <w:t>сплату</w:t>
      </w:r>
      <w:proofErr w:type="spellEnd"/>
      <w:r w:rsidRPr="000F191E">
        <w:rPr>
          <w:color w:val="3A3A3A"/>
        </w:rPr>
        <w:t xml:space="preserve"> </w:t>
      </w:r>
      <w:proofErr w:type="gramStart"/>
      <w:r w:rsidRPr="000F191E">
        <w:rPr>
          <w:color w:val="3A3A3A"/>
        </w:rPr>
        <w:t>судового</w:t>
      </w:r>
      <w:proofErr w:type="gram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збору</w:t>
      </w:r>
      <w:proofErr w:type="spellEnd"/>
      <w:r w:rsidRPr="000F191E">
        <w:rPr>
          <w:color w:val="3A3A3A"/>
        </w:rPr>
        <w:t>.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lang w:val="uk-UA"/>
        </w:rPr>
      </w:pPr>
    </w:p>
    <w:p w:rsid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lang w:val="uk-UA"/>
        </w:rPr>
      </w:pP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lang w:val="uk-UA"/>
        </w:rPr>
      </w:pPr>
    </w:p>
    <w:p w:rsidR="000F191E" w:rsidRDefault="000F191E" w:rsidP="000F191E">
      <w:pPr>
        <w:pStyle w:val="a3"/>
        <w:shd w:val="clear" w:color="auto" w:fill="FFFFFF"/>
        <w:spacing w:before="0" w:beforeAutospacing="0" w:after="0" w:afterAutospacing="0"/>
        <w:rPr>
          <w:rStyle w:val="a5"/>
          <w:color w:val="3A3A3A"/>
          <w:lang w:val="uk-UA"/>
        </w:rPr>
      </w:pPr>
      <w:r>
        <w:rPr>
          <w:rStyle w:val="a5"/>
          <w:color w:val="3A3A3A"/>
          <w:lang w:val="uk-UA"/>
        </w:rPr>
        <w:t>«_____» ____________20__р.                 _______________                     __________________</w:t>
      </w:r>
    </w:p>
    <w:p w:rsidR="000F191E" w:rsidRPr="000F191E" w:rsidRDefault="000F191E" w:rsidP="000F191E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5"/>
          <w:b w:val="0"/>
          <w:color w:val="3A3A3A"/>
          <w:sz w:val="16"/>
          <w:szCs w:val="16"/>
          <w:lang w:val="uk-UA"/>
        </w:rPr>
        <w:t xml:space="preserve">                 </w:t>
      </w:r>
      <w:r>
        <w:rPr>
          <w:rStyle w:val="a5"/>
          <w:b w:val="0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5"/>
          <w:b w:val="0"/>
          <w:color w:val="3A3A3A"/>
          <w:sz w:val="16"/>
          <w:szCs w:val="16"/>
        </w:rPr>
        <w:t>ідпис</w:t>
      </w:r>
      <w:proofErr w:type="spellEnd"/>
      <w:r>
        <w:rPr>
          <w:rStyle w:val="a5"/>
          <w:b w:val="0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5"/>
          <w:b w:val="0"/>
          <w:color w:val="3A3A3A"/>
          <w:sz w:val="16"/>
          <w:szCs w:val="16"/>
        </w:rPr>
        <w:t>ПІБ</w:t>
      </w:r>
      <w:r>
        <w:rPr>
          <w:rStyle w:val="a5"/>
          <w:b w:val="0"/>
          <w:color w:val="3A3A3A"/>
          <w:sz w:val="16"/>
          <w:szCs w:val="16"/>
          <w:lang w:val="uk-UA"/>
        </w:rPr>
        <w:t>)</w:t>
      </w:r>
    </w:p>
    <w:p w:rsidR="00957A64" w:rsidRPr="000F191E" w:rsidRDefault="00957A64" w:rsidP="000F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A64" w:rsidRPr="000F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F191E"/>
    <w:rsid w:val="000F191E"/>
    <w:rsid w:val="0095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191E"/>
    <w:rPr>
      <w:i/>
      <w:iCs/>
    </w:rPr>
  </w:style>
  <w:style w:type="character" w:styleId="a5">
    <w:name w:val="Strong"/>
    <w:basedOn w:val="a0"/>
    <w:uiPriority w:val="22"/>
    <w:qFormat/>
    <w:rsid w:val="000F1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2017-11-01T13:58:00Z</dcterms:created>
  <dcterms:modified xsi:type="dcterms:W3CDTF">2017-11-01T14:03:00Z</dcterms:modified>
</cp:coreProperties>
</file>