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  <w:lang w:val="uk-UA"/>
        </w:rPr>
        <w:t xml:space="preserve">Пирятинський районний </w:t>
      </w:r>
      <w:r w:rsidRPr="00673003">
        <w:rPr>
          <w:color w:val="3A3A3A"/>
        </w:rPr>
        <w:t>суд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673003">
        <w:rPr>
          <w:color w:val="3A3A3A"/>
        </w:rPr>
        <w:t>Полтавської</w:t>
      </w:r>
      <w:proofErr w:type="spellEnd"/>
      <w:r>
        <w:rPr>
          <w:color w:val="3A3A3A"/>
          <w:lang w:val="uk-UA"/>
        </w:rPr>
        <w:t xml:space="preserve"> </w:t>
      </w:r>
      <w:proofErr w:type="spellStart"/>
      <w:r w:rsidRPr="00673003">
        <w:rPr>
          <w:color w:val="3A3A3A"/>
        </w:rPr>
        <w:t>області</w:t>
      </w:r>
      <w:proofErr w:type="spellEnd"/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lang w:val="uk-UA"/>
        </w:rPr>
      </w:pPr>
      <w:r w:rsidRPr="00673003">
        <w:rPr>
          <w:color w:val="3A3A3A"/>
        </w:rPr>
        <w:t>______________________</w:t>
      </w:r>
      <w:r>
        <w:rPr>
          <w:color w:val="3A3A3A"/>
          <w:lang w:val="uk-UA"/>
        </w:rPr>
        <w:t>_______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673003">
        <w:rPr>
          <w:color w:val="3A3A3A"/>
          <w:sz w:val="16"/>
          <w:szCs w:val="16"/>
        </w:rPr>
        <w:t>(</w:t>
      </w:r>
      <w:proofErr w:type="spellStart"/>
      <w:proofErr w:type="gramStart"/>
      <w:r w:rsidRPr="00673003">
        <w:rPr>
          <w:color w:val="3A3A3A"/>
          <w:sz w:val="16"/>
          <w:szCs w:val="16"/>
        </w:rPr>
        <w:t>пр</w:t>
      </w:r>
      <w:proofErr w:type="gramEnd"/>
      <w:r w:rsidRPr="00673003">
        <w:rPr>
          <w:color w:val="3A3A3A"/>
          <w:sz w:val="16"/>
          <w:szCs w:val="16"/>
        </w:rPr>
        <w:t>ізвище</w:t>
      </w:r>
      <w:proofErr w:type="spellEnd"/>
      <w:r w:rsidRPr="00673003">
        <w:rPr>
          <w:color w:val="3A3A3A"/>
          <w:sz w:val="16"/>
          <w:szCs w:val="16"/>
        </w:rPr>
        <w:t xml:space="preserve">, </w:t>
      </w:r>
      <w:proofErr w:type="spellStart"/>
      <w:r w:rsidRPr="00673003">
        <w:rPr>
          <w:color w:val="3A3A3A"/>
          <w:sz w:val="16"/>
          <w:szCs w:val="16"/>
        </w:rPr>
        <w:t>ім’я</w:t>
      </w:r>
      <w:proofErr w:type="spellEnd"/>
      <w:r w:rsidRPr="00673003">
        <w:rPr>
          <w:color w:val="3A3A3A"/>
          <w:sz w:val="16"/>
          <w:szCs w:val="16"/>
        </w:rPr>
        <w:t xml:space="preserve">, </w:t>
      </w:r>
      <w:proofErr w:type="spellStart"/>
      <w:r w:rsidRPr="00673003">
        <w:rPr>
          <w:color w:val="3A3A3A"/>
          <w:sz w:val="16"/>
          <w:szCs w:val="16"/>
        </w:rPr>
        <w:t>по-батькові</w:t>
      </w:r>
      <w:proofErr w:type="spellEnd"/>
      <w:r w:rsidRPr="00673003">
        <w:rPr>
          <w:color w:val="3A3A3A"/>
          <w:sz w:val="16"/>
          <w:szCs w:val="16"/>
        </w:rPr>
        <w:t xml:space="preserve"> особи, </w:t>
      </w:r>
      <w:proofErr w:type="spellStart"/>
      <w:r w:rsidRPr="00673003">
        <w:rPr>
          <w:color w:val="3A3A3A"/>
          <w:sz w:val="16"/>
          <w:szCs w:val="16"/>
        </w:rPr>
        <w:t>що</w:t>
      </w:r>
      <w:proofErr w:type="spellEnd"/>
      <w:r w:rsidRPr="00673003">
        <w:rPr>
          <w:color w:val="3A3A3A"/>
          <w:sz w:val="16"/>
          <w:szCs w:val="16"/>
        </w:rPr>
        <w:t xml:space="preserve"> </w:t>
      </w:r>
      <w:proofErr w:type="spellStart"/>
      <w:r w:rsidRPr="00673003">
        <w:rPr>
          <w:color w:val="3A3A3A"/>
          <w:sz w:val="16"/>
          <w:szCs w:val="16"/>
        </w:rPr>
        <w:t>подає</w:t>
      </w:r>
      <w:proofErr w:type="spellEnd"/>
      <w:r w:rsidRPr="00673003">
        <w:rPr>
          <w:color w:val="3A3A3A"/>
          <w:sz w:val="16"/>
          <w:szCs w:val="16"/>
        </w:rPr>
        <w:t xml:space="preserve"> </w:t>
      </w:r>
      <w:proofErr w:type="spellStart"/>
      <w:r w:rsidRPr="00673003">
        <w:rPr>
          <w:color w:val="3A3A3A"/>
          <w:sz w:val="16"/>
          <w:szCs w:val="16"/>
        </w:rPr>
        <w:t>заяву</w:t>
      </w:r>
      <w:proofErr w:type="spellEnd"/>
      <w:r w:rsidRPr="00673003">
        <w:rPr>
          <w:color w:val="3A3A3A"/>
          <w:sz w:val="16"/>
          <w:szCs w:val="16"/>
        </w:rPr>
        <w:t>)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673003">
        <w:rPr>
          <w:color w:val="3A3A3A"/>
        </w:rPr>
        <w:t>_____________________________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  <w:lang w:val="uk-UA"/>
        </w:rPr>
        <w:t xml:space="preserve">                              </w:t>
      </w:r>
      <w:r w:rsidRPr="00673003">
        <w:rPr>
          <w:color w:val="3A3A3A"/>
          <w:sz w:val="16"/>
          <w:szCs w:val="16"/>
        </w:rPr>
        <w:t>(</w:t>
      </w:r>
      <w:proofErr w:type="spellStart"/>
      <w:r w:rsidRPr="00673003">
        <w:rPr>
          <w:color w:val="3A3A3A"/>
          <w:sz w:val="16"/>
          <w:szCs w:val="16"/>
        </w:rPr>
        <w:t>повна</w:t>
      </w:r>
      <w:proofErr w:type="spellEnd"/>
      <w:r w:rsidRPr="00673003">
        <w:rPr>
          <w:color w:val="3A3A3A"/>
          <w:sz w:val="16"/>
          <w:szCs w:val="16"/>
        </w:rPr>
        <w:t xml:space="preserve"> адреса)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lang w:val="uk-UA"/>
        </w:rPr>
      </w:pPr>
      <w:r w:rsidRPr="00673003">
        <w:rPr>
          <w:color w:val="3A3A3A"/>
        </w:rPr>
        <w:t>тел. ___________________</w:t>
      </w:r>
      <w:r>
        <w:rPr>
          <w:color w:val="3A3A3A"/>
          <w:lang w:val="uk-UA"/>
        </w:rPr>
        <w:t>_______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jc w:val="right"/>
        <w:rPr>
          <w:color w:val="3A3A3A"/>
        </w:rPr>
      </w:pPr>
      <w:r w:rsidRPr="00673003">
        <w:rPr>
          <w:rStyle w:val="a4"/>
          <w:color w:val="3A3A3A"/>
        </w:rPr>
        <w:t> 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</w:rPr>
      </w:pPr>
      <w:proofErr w:type="gramStart"/>
      <w:r w:rsidRPr="00673003">
        <w:rPr>
          <w:rStyle w:val="a5"/>
          <w:color w:val="3A3A3A"/>
        </w:rPr>
        <w:t>З</w:t>
      </w:r>
      <w:proofErr w:type="gramEnd"/>
      <w:r w:rsidRPr="00673003">
        <w:rPr>
          <w:rStyle w:val="a5"/>
          <w:color w:val="3A3A3A"/>
        </w:rPr>
        <w:t xml:space="preserve"> А Я В А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jc w:val="center"/>
        <w:rPr>
          <w:color w:val="3A3A3A"/>
        </w:rPr>
      </w:pP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lang w:val="uk-UA"/>
        </w:rPr>
      </w:pPr>
      <w:r w:rsidRPr="00673003">
        <w:rPr>
          <w:color w:val="3A3A3A"/>
        </w:rPr>
        <w:t xml:space="preserve">Прошу </w:t>
      </w:r>
      <w:proofErr w:type="spellStart"/>
      <w:r w:rsidRPr="00673003">
        <w:rPr>
          <w:color w:val="3A3A3A"/>
        </w:rPr>
        <w:t>дозволити</w:t>
      </w:r>
      <w:proofErr w:type="spellEnd"/>
      <w:r w:rsidRPr="00673003">
        <w:rPr>
          <w:color w:val="3A3A3A"/>
        </w:rPr>
        <w:t xml:space="preserve"> </w:t>
      </w:r>
      <w:proofErr w:type="spellStart"/>
      <w:r w:rsidRPr="00673003">
        <w:rPr>
          <w:color w:val="3A3A3A"/>
        </w:rPr>
        <w:t>побачення</w:t>
      </w:r>
      <w:proofErr w:type="spellEnd"/>
      <w:r w:rsidRPr="00673003">
        <w:rPr>
          <w:color w:val="3A3A3A"/>
        </w:rPr>
        <w:t xml:space="preserve"> </w:t>
      </w:r>
      <w:proofErr w:type="spellStart"/>
      <w:r w:rsidRPr="00673003">
        <w:rPr>
          <w:color w:val="3A3A3A"/>
        </w:rPr>
        <w:t>з</w:t>
      </w:r>
      <w:proofErr w:type="spellEnd"/>
      <w:r w:rsidRPr="00673003">
        <w:rPr>
          <w:color w:val="3A3A3A"/>
        </w:rPr>
        <w:t xml:space="preserve"> </w:t>
      </w:r>
      <w:proofErr w:type="spellStart"/>
      <w:r w:rsidRPr="00673003">
        <w:rPr>
          <w:color w:val="3A3A3A"/>
        </w:rPr>
        <w:t>моїм</w:t>
      </w:r>
      <w:proofErr w:type="spellEnd"/>
      <w:r w:rsidRPr="00673003">
        <w:rPr>
          <w:color w:val="3A3A3A"/>
        </w:rPr>
        <w:t xml:space="preserve"> </w:t>
      </w:r>
      <w:proofErr w:type="spellStart"/>
      <w:r w:rsidRPr="00673003">
        <w:rPr>
          <w:color w:val="3A3A3A"/>
        </w:rPr>
        <w:t>засудженим</w:t>
      </w:r>
      <w:proofErr w:type="spellEnd"/>
      <w:r>
        <w:rPr>
          <w:color w:val="3A3A3A"/>
          <w:lang w:val="uk-UA"/>
        </w:rPr>
        <w:t xml:space="preserve"> </w:t>
      </w:r>
      <w:r w:rsidRPr="00673003">
        <w:rPr>
          <w:color w:val="3A3A3A"/>
        </w:rPr>
        <w:t>________________________________</w:t>
      </w:r>
      <w:r>
        <w:rPr>
          <w:color w:val="3A3A3A"/>
          <w:lang w:val="uk-UA"/>
        </w:rPr>
        <w:t>_____________________________________________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A3A3A"/>
          <w:sz w:val="16"/>
          <w:szCs w:val="16"/>
          <w:lang w:val="uk-UA"/>
        </w:rPr>
      </w:pPr>
      <w:r w:rsidRPr="00673003">
        <w:rPr>
          <w:color w:val="3A3A3A"/>
          <w:sz w:val="16"/>
          <w:szCs w:val="16"/>
        </w:rPr>
        <w:t>(</w:t>
      </w:r>
      <w:proofErr w:type="spellStart"/>
      <w:proofErr w:type="gramStart"/>
      <w:r w:rsidRPr="00673003">
        <w:rPr>
          <w:color w:val="3A3A3A"/>
          <w:sz w:val="16"/>
          <w:szCs w:val="16"/>
        </w:rPr>
        <w:t>пр</w:t>
      </w:r>
      <w:proofErr w:type="gramEnd"/>
      <w:r w:rsidRPr="00673003">
        <w:rPr>
          <w:color w:val="3A3A3A"/>
          <w:sz w:val="16"/>
          <w:szCs w:val="16"/>
        </w:rPr>
        <w:t>і</w:t>
      </w:r>
      <w:r>
        <w:rPr>
          <w:color w:val="3A3A3A"/>
          <w:sz w:val="16"/>
          <w:szCs w:val="16"/>
        </w:rPr>
        <w:t>звище</w:t>
      </w:r>
      <w:proofErr w:type="spellEnd"/>
      <w:r>
        <w:rPr>
          <w:color w:val="3A3A3A"/>
          <w:sz w:val="16"/>
          <w:szCs w:val="16"/>
        </w:rPr>
        <w:t xml:space="preserve">, </w:t>
      </w:r>
      <w:proofErr w:type="spellStart"/>
      <w:r>
        <w:rPr>
          <w:color w:val="3A3A3A"/>
          <w:sz w:val="16"/>
          <w:szCs w:val="16"/>
        </w:rPr>
        <w:t>ім’я</w:t>
      </w:r>
      <w:proofErr w:type="spellEnd"/>
      <w:r>
        <w:rPr>
          <w:color w:val="3A3A3A"/>
          <w:sz w:val="16"/>
          <w:szCs w:val="16"/>
        </w:rPr>
        <w:t xml:space="preserve">, </w:t>
      </w:r>
      <w:proofErr w:type="spellStart"/>
      <w:r>
        <w:rPr>
          <w:color w:val="3A3A3A"/>
          <w:sz w:val="16"/>
          <w:szCs w:val="16"/>
        </w:rPr>
        <w:t>по-батькові</w:t>
      </w:r>
      <w:proofErr w:type="spellEnd"/>
      <w:r>
        <w:rPr>
          <w:color w:val="3A3A3A"/>
          <w:sz w:val="16"/>
          <w:szCs w:val="16"/>
        </w:rPr>
        <w:t xml:space="preserve"> особи)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lang w:val="uk-UA"/>
        </w:rPr>
      </w:pPr>
      <w:proofErr w:type="spellStart"/>
      <w:r w:rsidRPr="00673003">
        <w:rPr>
          <w:color w:val="3A3A3A"/>
        </w:rPr>
        <w:t>Одночасно</w:t>
      </w:r>
      <w:proofErr w:type="spellEnd"/>
      <w:r>
        <w:rPr>
          <w:color w:val="3A3A3A"/>
          <w:lang w:val="uk-UA"/>
        </w:rPr>
        <w:t xml:space="preserve"> </w:t>
      </w:r>
      <w:r w:rsidRPr="00673003">
        <w:rPr>
          <w:color w:val="3A3A3A"/>
        </w:rPr>
        <w:t>прошу</w:t>
      </w:r>
      <w:r>
        <w:rPr>
          <w:color w:val="3A3A3A"/>
          <w:lang w:val="uk-UA"/>
        </w:rPr>
        <w:t xml:space="preserve"> </w:t>
      </w:r>
      <w:proofErr w:type="spellStart"/>
      <w:r w:rsidRPr="00673003">
        <w:rPr>
          <w:color w:val="3A3A3A"/>
        </w:rPr>
        <w:t>дозволити</w:t>
      </w:r>
      <w:proofErr w:type="spellEnd"/>
      <w:r>
        <w:rPr>
          <w:color w:val="3A3A3A"/>
          <w:lang w:val="uk-UA"/>
        </w:rPr>
        <w:t xml:space="preserve"> </w:t>
      </w:r>
      <w:proofErr w:type="spellStart"/>
      <w:r w:rsidRPr="00673003">
        <w:rPr>
          <w:color w:val="3A3A3A"/>
        </w:rPr>
        <w:t>побачення</w:t>
      </w:r>
      <w:proofErr w:type="spellEnd"/>
      <w:r>
        <w:rPr>
          <w:color w:val="3A3A3A"/>
          <w:lang w:val="uk-UA"/>
        </w:rPr>
        <w:t xml:space="preserve"> </w:t>
      </w:r>
      <w:proofErr w:type="spellStart"/>
      <w:proofErr w:type="gramStart"/>
      <w:r>
        <w:rPr>
          <w:color w:val="3A3A3A"/>
        </w:rPr>
        <w:t>р</w:t>
      </w:r>
      <w:proofErr w:type="gramEnd"/>
      <w:r>
        <w:rPr>
          <w:color w:val="3A3A3A"/>
        </w:rPr>
        <w:t>ідні</w:t>
      </w:r>
      <w:proofErr w:type="spellEnd"/>
      <w:r>
        <w:rPr>
          <w:color w:val="3A3A3A"/>
        </w:rPr>
        <w:t xml:space="preserve"> </w:t>
      </w:r>
      <w:proofErr w:type="spellStart"/>
      <w:r>
        <w:rPr>
          <w:color w:val="3A3A3A"/>
        </w:rPr>
        <w:t>з</w:t>
      </w:r>
      <w:r w:rsidRPr="00673003">
        <w:rPr>
          <w:color w:val="3A3A3A"/>
        </w:rPr>
        <w:t>асудженого</w:t>
      </w:r>
      <w:proofErr w:type="spellEnd"/>
      <w:r>
        <w:rPr>
          <w:color w:val="3A3A3A"/>
          <w:lang w:val="uk-UA"/>
        </w:rPr>
        <w:t xml:space="preserve"> </w:t>
      </w:r>
      <w:r w:rsidRPr="00673003">
        <w:rPr>
          <w:color w:val="3A3A3A"/>
        </w:rPr>
        <w:t>_______________________</w:t>
      </w:r>
      <w:r>
        <w:rPr>
          <w:color w:val="3A3A3A"/>
          <w:lang w:val="uk-UA"/>
        </w:rPr>
        <w:t>______________________________________________________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A3A3A"/>
          <w:sz w:val="16"/>
          <w:szCs w:val="16"/>
          <w:lang w:val="uk-UA"/>
        </w:rPr>
      </w:pPr>
      <w:r w:rsidRPr="00673003">
        <w:rPr>
          <w:color w:val="3A3A3A"/>
          <w:sz w:val="16"/>
          <w:szCs w:val="16"/>
        </w:rPr>
        <w:t>(</w:t>
      </w:r>
      <w:proofErr w:type="spellStart"/>
      <w:proofErr w:type="gramStart"/>
      <w:r w:rsidRPr="00673003">
        <w:rPr>
          <w:color w:val="3A3A3A"/>
          <w:sz w:val="16"/>
          <w:szCs w:val="16"/>
        </w:rPr>
        <w:t>пр</w:t>
      </w:r>
      <w:proofErr w:type="gramEnd"/>
      <w:r w:rsidRPr="00673003">
        <w:rPr>
          <w:color w:val="3A3A3A"/>
          <w:sz w:val="16"/>
          <w:szCs w:val="16"/>
        </w:rPr>
        <w:t>і</w:t>
      </w:r>
      <w:r>
        <w:rPr>
          <w:color w:val="3A3A3A"/>
          <w:sz w:val="16"/>
          <w:szCs w:val="16"/>
        </w:rPr>
        <w:t>звище</w:t>
      </w:r>
      <w:proofErr w:type="spellEnd"/>
      <w:r>
        <w:rPr>
          <w:color w:val="3A3A3A"/>
          <w:sz w:val="16"/>
          <w:szCs w:val="16"/>
        </w:rPr>
        <w:t xml:space="preserve">, </w:t>
      </w:r>
      <w:proofErr w:type="spellStart"/>
      <w:r>
        <w:rPr>
          <w:color w:val="3A3A3A"/>
          <w:sz w:val="16"/>
          <w:szCs w:val="16"/>
        </w:rPr>
        <w:t>ім’я</w:t>
      </w:r>
      <w:proofErr w:type="spellEnd"/>
      <w:r>
        <w:rPr>
          <w:color w:val="3A3A3A"/>
          <w:sz w:val="16"/>
          <w:szCs w:val="16"/>
        </w:rPr>
        <w:t xml:space="preserve">, </w:t>
      </w:r>
      <w:proofErr w:type="spellStart"/>
      <w:r>
        <w:rPr>
          <w:color w:val="3A3A3A"/>
          <w:sz w:val="16"/>
          <w:szCs w:val="16"/>
        </w:rPr>
        <w:t>по-батькові</w:t>
      </w:r>
      <w:proofErr w:type="spellEnd"/>
      <w:r>
        <w:rPr>
          <w:color w:val="3A3A3A"/>
          <w:sz w:val="16"/>
          <w:szCs w:val="16"/>
        </w:rPr>
        <w:t xml:space="preserve"> особи)</w:t>
      </w:r>
    </w:p>
    <w:p w:rsid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lang w:val="uk-UA"/>
        </w:rPr>
      </w:pPr>
      <w:proofErr w:type="spellStart"/>
      <w:r w:rsidRPr="00673003">
        <w:rPr>
          <w:color w:val="3A3A3A"/>
        </w:rPr>
        <w:t>Зазначена</w:t>
      </w:r>
      <w:proofErr w:type="spellEnd"/>
      <w:r w:rsidRPr="00673003">
        <w:rPr>
          <w:color w:val="3A3A3A"/>
        </w:rPr>
        <w:t xml:space="preserve"> </w:t>
      </w:r>
      <w:proofErr w:type="spellStart"/>
      <w:r w:rsidRPr="00673003">
        <w:rPr>
          <w:color w:val="3A3A3A"/>
        </w:rPr>
        <w:t>кримінальна</w:t>
      </w:r>
      <w:proofErr w:type="spellEnd"/>
      <w:r w:rsidRPr="00673003">
        <w:rPr>
          <w:color w:val="3A3A3A"/>
        </w:rPr>
        <w:t xml:space="preserve"> справа №___</w:t>
      </w:r>
      <w:r>
        <w:rPr>
          <w:color w:val="3A3A3A"/>
          <w:lang w:val="uk-UA"/>
        </w:rPr>
        <w:t>__________</w:t>
      </w:r>
      <w:r w:rsidRPr="00673003">
        <w:rPr>
          <w:color w:val="3A3A3A"/>
        </w:rPr>
        <w:t xml:space="preserve"> </w:t>
      </w:r>
      <w:proofErr w:type="spellStart"/>
      <w:r w:rsidRPr="00673003">
        <w:rPr>
          <w:color w:val="3A3A3A"/>
        </w:rPr>
        <w:t>розглядалась</w:t>
      </w:r>
      <w:proofErr w:type="spellEnd"/>
      <w:r w:rsidRPr="00673003">
        <w:rPr>
          <w:color w:val="3A3A3A"/>
        </w:rPr>
        <w:t xml:space="preserve"> в </w:t>
      </w:r>
      <w:r>
        <w:rPr>
          <w:color w:val="3A3A3A"/>
          <w:lang w:val="uk-UA"/>
        </w:rPr>
        <w:t xml:space="preserve">Пирятинському районному суді </w:t>
      </w:r>
      <w:proofErr w:type="spellStart"/>
      <w:r w:rsidRPr="00673003">
        <w:rPr>
          <w:color w:val="3A3A3A"/>
        </w:rPr>
        <w:t>Полтавської</w:t>
      </w:r>
      <w:proofErr w:type="spellEnd"/>
      <w:r>
        <w:rPr>
          <w:color w:val="3A3A3A"/>
          <w:lang w:val="uk-UA"/>
        </w:rPr>
        <w:t xml:space="preserve"> </w:t>
      </w:r>
      <w:proofErr w:type="spellStart"/>
      <w:r>
        <w:rPr>
          <w:color w:val="3A3A3A"/>
        </w:rPr>
        <w:t>області</w:t>
      </w:r>
      <w:proofErr w:type="spellEnd"/>
      <w:r>
        <w:rPr>
          <w:color w:val="3A3A3A"/>
          <w:lang w:val="uk-UA"/>
        </w:rPr>
        <w:t xml:space="preserve"> «</w:t>
      </w:r>
      <w:r>
        <w:rPr>
          <w:color w:val="3A3A3A"/>
        </w:rPr>
        <w:t xml:space="preserve"> ___»</w:t>
      </w:r>
      <w:r>
        <w:rPr>
          <w:color w:val="3A3A3A"/>
          <w:lang w:val="uk-UA"/>
        </w:rPr>
        <w:t xml:space="preserve"> </w:t>
      </w:r>
      <w:r w:rsidRPr="00673003">
        <w:rPr>
          <w:color w:val="3A3A3A"/>
        </w:rPr>
        <w:t>_______</w:t>
      </w:r>
      <w:r>
        <w:rPr>
          <w:color w:val="3A3A3A"/>
        </w:rPr>
        <w:t xml:space="preserve"> 20___</w:t>
      </w:r>
      <w:r>
        <w:rPr>
          <w:color w:val="3A3A3A"/>
          <w:lang w:val="uk-UA"/>
        </w:rPr>
        <w:t xml:space="preserve"> </w:t>
      </w:r>
      <w:r w:rsidRPr="00673003">
        <w:rPr>
          <w:color w:val="3A3A3A"/>
        </w:rPr>
        <w:t>року.</w:t>
      </w:r>
    </w:p>
    <w:p w:rsid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lang w:val="uk-UA"/>
        </w:rPr>
      </w:pPr>
    </w:p>
    <w:p w:rsid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lang w:val="uk-UA"/>
        </w:rPr>
      </w:pPr>
    </w:p>
    <w:p w:rsid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lang w:val="uk-UA"/>
        </w:rPr>
      </w:pPr>
    </w:p>
    <w:p w:rsidR="00673003" w:rsidRDefault="00673003" w:rsidP="00673003">
      <w:pPr>
        <w:pStyle w:val="a3"/>
        <w:shd w:val="clear" w:color="auto" w:fill="FFFFFF"/>
        <w:spacing w:before="0" w:beforeAutospacing="0" w:after="0" w:afterAutospacing="0"/>
        <w:rPr>
          <w:rStyle w:val="a5"/>
          <w:color w:val="3A3A3A"/>
          <w:lang w:val="uk-UA"/>
        </w:rPr>
      </w:pPr>
      <w:r>
        <w:rPr>
          <w:rStyle w:val="a5"/>
          <w:color w:val="3A3A3A"/>
          <w:lang w:val="uk-UA"/>
        </w:rPr>
        <w:t>«_____» ____________20__р.                 _______________                     __________________</w:t>
      </w:r>
    </w:p>
    <w:p w:rsidR="00673003" w:rsidRPr="000F191E" w:rsidRDefault="00673003" w:rsidP="00673003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0F191E">
        <w:rPr>
          <w:rStyle w:val="a5"/>
          <w:color w:val="3A3A3A"/>
          <w:sz w:val="16"/>
          <w:szCs w:val="16"/>
          <w:lang w:val="uk-UA"/>
        </w:rPr>
        <w:t xml:space="preserve">                 </w:t>
      </w:r>
      <w:r>
        <w:rPr>
          <w:rStyle w:val="a5"/>
          <w:color w:val="3A3A3A"/>
          <w:sz w:val="16"/>
          <w:szCs w:val="16"/>
          <w:lang w:val="uk-UA"/>
        </w:rPr>
        <w:t xml:space="preserve">                                                                                                   (п</w:t>
      </w:r>
      <w:proofErr w:type="spellStart"/>
      <w:r w:rsidRPr="000F191E">
        <w:rPr>
          <w:rStyle w:val="a5"/>
          <w:color w:val="3A3A3A"/>
          <w:sz w:val="16"/>
          <w:szCs w:val="16"/>
        </w:rPr>
        <w:t>ідпис</w:t>
      </w:r>
      <w:proofErr w:type="spellEnd"/>
      <w:r>
        <w:rPr>
          <w:rStyle w:val="a5"/>
          <w:color w:val="3A3A3A"/>
          <w:sz w:val="16"/>
          <w:szCs w:val="16"/>
          <w:lang w:val="uk-UA"/>
        </w:rPr>
        <w:t>)                                                                       (</w:t>
      </w:r>
      <w:r w:rsidRPr="000F191E">
        <w:rPr>
          <w:rStyle w:val="a5"/>
          <w:color w:val="3A3A3A"/>
          <w:sz w:val="16"/>
          <w:szCs w:val="16"/>
        </w:rPr>
        <w:t>ПІБ</w:t>
      </w:r>
      <w:r>
        <w:rPr>
          <w:rStyle w:val="a5"/>
          <w:color w:val="3A3A3A"/>
          <w:sz w:val="16"/>
          <w:szCs w:val="16"/>
          <w:lang w:val="uk-UA"/>
        </w:rPr>
        <w:t>)</w:t>
      </w:r>
    </w:p>
    <w:p w:rsidR="00673003" w:rsidRPr="00673003" w:rsidRDefault="00673003" w:rsidP="0067300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A3A3A"/>
          <w:lang w:val="uk-UA"/>
        </w:rPr>
      </w:pPr>
    </w:p>
    <w:sectPr w:rsidR="00673003" w:rsidRPr="0067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73003"/>
    <w:rsid w:val="0067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3003"/>
    <w:rPr>
      <w:i/>
      <w:iCs/>
    </w:rPr>
  </w:style>
  <w:style w:type="character" w:styleId="a5">
    <w:name w:val="Strong"/>
    <w:basedOn w:val="a0"/>
    <w:uiPriority w:val="22"/>
    <w:qFormat/>
    <w:rsid w:val="00673003"/>
    <w:rPr>
      <w:b/>
      <w:bCs/>
    </w:rPr>
  </w:style>
  <w:style w:type="character" w:styleId="a6">
    <w:name w:val="Hyperlink"/>
    <w:basedOn w:val="a0"/>
    <w:uiPriority w:val="99"/>
    <w:semiHidden/>
    <w:unhideWhenUsed/>
    <w:rsid w:val="00673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>HOME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2017-11-13T12:34:00Z</dcterms:created>
  <dcterms:modified xsi:type="dcterms:W3CDTF">2017-11-13T12:40:00Z</dcterms:modified>
</cp:coreProperties>
</file>