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50C" w:rsidRPr="000F191E" w:rsidRDefault="0052450C" w:rsidP="0052450C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Пирятинський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районний</w:t>
      </w:r>
      <w:proofErr w:type="spellEnd"/>
      <w:r w:rsidRPr="000F191E">
        <w:rPr>
          <w:color w:val="3A3A3A"/>
        </w:rPr>
        <w:t xml:space="preserve"> суд</w:t>
      </w:r>
    </w:p>
    <w:p w:rsidR="0052450C" w:rsidRPr="000F191E" w:rsidRDefault="0052450C" w:rsidP="0052450C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proofErr w:type="spellStart"/>
      <w:r w:rsidRPr="000F191E">
        <w:rPr>
          <w:color w:val="3A3A3A"/>
        </w:rPr>
        <w:t>Полтавської</w:t>
      </w:r>
      <w:proofErr w:type="spellEnd"/>
      <w:r w:rsidRPr="000F191E">
        <w:rPr>
          <w:color w:val="3A3A3A"/>
        </w:rPr>
        <w:t xml:space="preserve"> </w:t>
      </w:r>
      <w:proofErr w:type="spellStart"/>
      <w:r w:rsidRPr="000F191E">
        <w:rPr>
          <w:color w:val="3A3A3A"/>
        </w:rPr>
        <w:t>області</w:t>
      </w:r>
      <w:proofErr w:type="spellEnd"/>
    </w:p>
    <w:p w:rsidR="0052450C" w:rsidRPr="000F191E" w:rsidRDefault="0052450C" w:rsidP="0052450C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 w:rsidRPr="000F191E">
        <w:rPr>
          <w:color w:val="3A3A3A"/>
        </w:rPr>
        <w:t>______________________</w:t>
      </w:r>
      <w:r>
        <w:rPr>
          <w:color w:val="3A3A3A"/>
        </w:rPr>
        <w:t>________</w:t>
      </w:r>
    </w:p>
    <w:p w:rsidR="0052450C" w:rsidRPr="000F191E" w:rsidRDefault="0052450C" w:rsidP="0052450C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 w:rsidRPr="000F191E">
        <w:rPr>
          <w:color w:val="3A3A3A"/>
          <w:sz w:val="16"/>
          <w:szCs w:val="16"/>
        </w:rPr>
        <w:t xml:space="preserve"> (</w:t>
      </w:r>
      <w:proofErr w:type="spellStart"/>
      <w:proofErr w:type="gramStart"/>
      <w:r w:rsidRPr="000F191E">
        <w:rPr>
          <w:color w:val="3A3A3A"/>
          <w:sz w:val="16"/>
          <w:szCs w:val="16"/>
        </w:rPr>
        <w:t>пр</w:t>
      </w:r>
      <w:proofErr w:type="gramEnd"/>
      <w:r w:rsidRPr="000F191E">
        <w:rPr>
          <w:color w:val="3A3A3A"/>
          <w:sz w:val="16"/>
          <w:szCs w:val="16"/>
        </w:rPr>
        <w:t>ізвище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ім’я</w:t>
      </w:r>
      <w:proofErr w:type="spellEnd"/>
      <w:r w:rsidRPr="000F191E">
        <w:rPr>
          <w:color w:val="3A3A3A"/>
          <w:sz w:val="16"/>
          <w:szCs w:val="16"/>
        </w:rPr>
        <w:t xml:space="preserve">, </w:t>
      </w:r>
      <w:proofErr w:type="spellStart"/>
      <w:r w:rsidRPr="000F191E">
        <w:rPr>
          <w:color w:val="3A3A3A"/>
          <w:sz w:val="16"/>
          <w:szCs w:val="16"/>
        </w:rPr>
        <w:t>по-батькові</w:t>
      </w:r>
      <w:proofErr w:type="spellEnd"/>
      <w:r w:rsidRPr="000F191E">
        <w:rPr>
          <w:color w:val="3A3A3A"/>
          <w:sz w:val="16"/>
          <w:szCs w:val="16"/>
        </w:rPr>
        <w:t xml:space="preserve"> особи, </w:t>
      </w:r>
      <w:proofErr w:type="spellStart"/>
      <w:r w:rsidRPr="000F191E">
        <w:rPr>
          <w:color w:val="3A3A3A"/>
          <w:sz w:val="16"/>
          <w:szCs w:val="16"/>
        </w:rPr>
        <w:t>що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подає</w:t>
      </w:r>
      <w:proofErr w:type="spellEnd"/>
      <w:r w:rsidRPr="000F191E">
        <w:rPr>
          <w:color w:val="3A3A3A"/>
          <w:sz w:val="16"/>
          <w:szCs w:val="16"/>
        </w:rPr>
        <w:t xml:space="preserve"> </w:t>
      </w:r>
      <w:proofErr w:type="spellStart"/>
      <w:r w:rsidRPr="000F191E">
        <w:rPr>
          <w:color w:val="3A3A3A"/>
          <w:sz w:val="16"/>
          <w:szCs w:val="16"/>
        </w:rPr>
        <w:t>заяву</w:t>
      </w:r>
      <w:proofErr w:type="spellEnd"/>
      <w:r w:rsidRPr="000F191E">
        <w:rPr>
          <w:color w:val="3A3A3A"/>
          <w:sz w:val="16"/>
          <w:szCs w:val="16"/>
        </w:rPr>
        <w:t>)</w:t>
      </w:r>
    </w:p>
    <w:p w:rsidR="0052450C" w:rsidRPr="000F191E" w:rsidRDefault="0052450C" w:rsidP="0052450C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>______________________________</w:t>
      </w:r>
    </w:p>
    <w:p w:rsidR="0052450C" w:rsidRPr="000F191E" w:rsidRDefault="0052450C" w:rsidP="0052450C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  <w:sz w:val="16"/>
          <w:szCs w:val="16"/>
        </w:rPr>
      </w:pPr>
      <w:r>
        <w:rPr>
          <w:color w:val="3A3A3A"/>
          <w:sz w:val="16"/>
          <w:szCs w:val="16"/>
        </w:rPr>
        <w:t xml:space="preserve">                                 </w:t>
      </w:r>
      <w:r w:rsidRPr="000F191E">
        <w:rPr>
          <w:color w:val="3A3A3A"/>
          <w:sz w:val="16"/>
          <w:szCs w:val="16"/>
        </w:rPr>
        <w:t xml:space="preserve"> (</w:t>
      </w:r>
      <w:proofErr w:type="spellStart"/>
      <w:r w:rsidRPr="000F191E">
        <w:rPr>
          <w:color w:val="3A3A3A"/>
          <w:sz w:val="16"/>
          <w:szCs w:val="16"/>
        </w:rPr>
        <w:t>повна</w:t>
      </w:r>
      <w:proofErr w:type="spellEnd"/>
      <w:r w:rsidRPr="000F191E">
        <w:rPr>
          <w:color w:val="3A3A3A"/>
          <w:sz w:val="16"/>
          <w:szCs w:val="16"/>
        </w:rPr>
        <w:t xml:space="preserve"> адреса)</w:t>
      </w:r>
    </w:p>
    <w:p w:rsidR="0052450C" w:rsidRPr="000F191E" w:rsidRDefault="0052450C" w:rsidP="0052450C">
      <w:pPr>
        <w:pStyle w:val="a3"/>
        <w:shd w:val="clear" w:color="auto" w:fill="FFFFFF"/>
        <w:spacing w:before="0" w:beforeAutospacing="0" w:after="0" w:afterAutospacing="0"/>
        <w:ind w:firstLine="5670"/>
        <w:rPr>
          <w:color w:val="3A3A3A"/>
        </w:rPr>
      </w:pPr>
      <w:r>
        <w:rPr>
          <w:color w:val="3A3A3A"/>
        </w:rPr>
        <w:t xml:space="preserve">тел. </w:t>
      </w:r>
      <w:r w:rsidRPr="000F191E">
        <w:rPr>
          <w:color w:val="3A3A3A"/>
        </w:rPr>
        <w:t>__________________</w:t>
      </w:r>
    </w:p>
    <w:p w:rsidR="006E7FF6" w:rsidRDefault="006E7FF6" w:rsidP="006E7FF6">
      <w:pPr>
        <w:shd w:val="clear" w:color="auto" w:fill="FFFFFF"/>
        <w:spacing w:after="0" w:line="240" w:lineRule="auto"/>
        <w:ind w:firstLine="538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 </w:t>
      </w:r>
    </w:p>
    <w:p w:rsidR="006E7FF6" w:rsidRDefault="006E7FF6" w:rsidP="006E7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Заява</w:t>
      </w:r>
      <w:proofErr w:type="spellEnd"/>
    </w:p>
    <w:p w:rsidR="006E7FF6" w:rsidRPr="006E7FF6" w:rsidRDefault="006E7FF6" w:rsidP="006E7F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6E7FF6" w:rsidRDefault="006E7FF6" w:rsidP="006E7FF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У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провадженні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Пирятинського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районного суду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Полтавської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області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знаходиться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справа №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_____________</w:t>
      </w:r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за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моїм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позовом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до</w:t>
      </w:r>
      <w:proofErr w:type="gram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______________________________________</w:t>
      </w:r>
    </w:p>
    <w:p w:rsidR="006E7FF6" w:rsidRDefault="006E7FF6" w:rsidP="006E7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про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________________________________________________</w:t>
      </w:r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, яка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призначена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до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розгляду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gram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на</w:t>
      </w:r>
      <w:proofErr w:type="gram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______________________________</w:t>
      </w:r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</w:p>
    <w:p w:rsidR="006E7FF6" w:rsidRPr="006E7FF6" w:rsidRDefault="006E7FF6" w:rsidP="006E7F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Повідомляю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суд,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що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я не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зможу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прийняти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участь у </w:t>
      </w:r>
      <w:proofErr w:type="gram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судовому</w:t>
      </w:r>
      <w:proofErr w:type="gram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засіданні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у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зв’язку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з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>________________________________ і</w:t>
      </w:r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прошу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відкласти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розгляд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справи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на </w:t>
      </w: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інший</w:t>
      </w:r>
      <w:proofErr w:type="spellEnd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день.</w:t>
      </w:r>
    </w:p>
    <w:p w:rsidR="006E7FF6" w:rsidRDefault="006E7FF6" w:rsidP="006E7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6E7FF6" w:rsidRPr="006E7FF6" w:rsidRDefault="006E7FF6" w:rsidP="006E7FF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  <w:proofErr w:type="spellStart"/>
      <w:r w:rsidRPr="006E7FF6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одаток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  <w:t xml:space="preserve"> __________________</w:t>
      </w:r>
    </w:p>
    <w:p w:rsidR="006E7FF6" w:rsidRDefault="006E7FF6" w:rsidP="006E7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6E7FF6" w:rsidRDefault="006E7FF6" w:rsidP="006E7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6E7FF6" w:rsidRDefault="006E7FF6" w:rsidP="006E7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6E7FF6" w:rsidRPr="006E7FF6" w:rsidRDefault="006E7FF6" w:rsidP="006E7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val="uk-UA"/>
        </w:rPr>
      </w:pPr>
    </w:p>
    <w:p w:rsidR="0052450C" w:rsidRDefault="0052450C" w:rsidP="0052450C">
      <w:pPr>
        <w:pStyle w:val="a3"/>
        <w:shd w:val="clear" w:color="auto" w:fill="FFFFFF"/>
        <w:spacing w:before="0" w:beforeAutospacing="0" w:after="0" w:afterAutospacing="0"/>
        <w:rPr>
          <w:rStyle w:val="a4"/>
          <w:color w:val="3A3A3A"/>
          <w:lang w:val="uk-UA"/>
        </w:rPr>
      </w:pPr>
      <w:r>
        <w:rPr>
          <w:rStyle w:val="a4"/>
          <w:color w:val="3A3A3A"/>
          <w:lang w:val="uk-UA"/>
        </w:rPr>
        <w:t>«_____» ____________20__р.                 _______________                     __________________</w:t>
      </w:r>
    </w:p>
    <w:p w:rsidR="0052450C" w:rsidRPr="000F191E" w:rsidRDefault="0052450C" w:rsidP="0052450C">
      <w:pPr>
        <w:pStyle w:val="a3"/>
        <w:shd w:val="clear" w:color="auto" w:fill="FFFFFF"/>
        <w:spacing w:before="0" w:beforeAutospacing="0" w:after="0" w:afterAutospacing="0"/>
        <w:rPr>
          <w:b/>
          <w:color w:val="3A3A3A"/>
          <w:sz w:val="16"/>
          <w:szCs w:val="16"/>
          <w:lang w:val="uk-UA"/>
        </w:rPr>
      </w:pPr>
      <w:r w:rsidRPr="000F191E">
        <w:rPr>
          <w:rStyle w:val="a4"/>
          <w:color w:val="3A3A3A"/>
          <w:sz w:val="16"/>
          <w:szCs w:val="16"/>
          <w:lang w:val="uk-UA"/>
        </w:rPr>
        <w:t xml:space="preserve">                 </w:t>
      </w:r>
      <w:r>
        <w:rPr>
          <w:rStyle w:val="a4"/>
          <w:color w:val="3A3A3A"/>
          <w:sz w:val="16"/>
          <w:szCs w:val="16"/>
          <w:lang w:val="uk-UA"/>
        </w:rPr>
        <w:t xml:space="preserve">                                                                                                   (п</w:t>
      </w:r>
      <w:proofErr w:type="spellStart"/>
      <w:r w:rsidRPr="000F191E">
        <w:rPr>
          <w:rStyle w:val="a4"/>
          <w:color w:val="3A3A3A"/>
          <w:sz w:val="16"/>
          <w:szCs w:val="16"/>
        </w:rPr>
        <w:t>ідпис</w:t>
      </w:r>
      <w:proofErr w:type="spellEnd"/>
      <w:r>
        <w:rPr>
          <w:rStyle w:val="a4"/>
          <w:color w:val="3A3A3A"/>
          <w:sz w:val="16"/>
          <w:szCs w:val="16"/>
          <w:lang w:val="uk-UA"/>
        </w:rPr>
        <w:t>)                                                                       (</w:t>
      </w:r>
      <w:r w:rsidRPr="000F191E">
        <w:rPr>
          <w:rStyle w:val="a4"/>
          <w:color w:val="3A3A3A"/>
          <w:sz w:val="16"/>
          <w:szCs w:val="16"/>
        </w:rPr>
        <w:t>ПІБ</w:t>
      </w:r>
      <w:r>
        <w:rPr>
          <w:rStyle w:val="a4"/>
          <w:color w:val="3A3A3A"/>
          <w:sz w:val="16"/>
          <w:szCs w:val="16"/>
          <w:lang w:val="uk-UA"/>
        </w:rPr>
        <w:t>)</w:t>
      </w:r>
    </w:p>
    <w:p w:rsidR="006E7FF6" w:rsidRPr="006E7FF6" w:rsidRDefault="006E7FF6" w:rsidP="006E7FF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</w:pPr>
    </w:p>
    <w:p w:rsidR="00926A70" w:rsidRPr="006E7FF6" w:rsidRDefault="00926A70" w:rsidP="006E7FF6">
      <w:pPr>
        <w:spacing w:after="0" w:line="240" w:lineRule="auto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sectPr w:rsidR="00926A70" w:rsidRPr="006E7FF6" w:rsidSect="009B6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E7FF6"/>
    <w:rsid w:val="000E741B"/>
    <w:rsid w:val="0010518B"/>
    <w:rsid w:val="0052450C"/>
    <w:rsid w:val="006E7FF6"/>
    <w:rsid w:val="00926A70"/>
    <w:rsid w:val="009B65A7"/>
    <w:rsid w:val="00FA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7F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E7FF6"/>
  </w:style>
  <w:style w:type="character" w:styleId="a4">
    <w:name w:val="Strong"/>
    <w:basedOn w:val="a0"/>
    <w:uiPriority w:val="22"/>
    <w:qFormat/>
    <w:rsid w:val="005245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08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79303">
          <w:marLeft w:val="42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136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02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6148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014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8496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9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95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8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6436">
          <w:marLeft w:val="-5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6</cp:revision>
  <dcterms:created xsi:type="dcterms:W3CDTF">2017-10-31T06:56:00Z</dcterms:created>
  <dcterms:modified xsi:type="dcterms:W3CDTF">2017-11-13T07:53:00Z</dcterms:modified>
</cp:coreProperties>
</file>