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49" w:rsidRPr="000F191E" w:rsidRDefault="007C7C49" w:rsidP="007C7C49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proofErr w:type="spellStart"/>
      <w:r w:rsidRPr="000F191E">
        <w:rPr>
          <w:color w:val="3A3A3A"/>
        </w:rPr>
        <w:t>Пирятинський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районний</w:t>
      </w:r>
      <w:proofErr w:type="spellEnd"/>
      <w:r w:rsidRPr="000F191E">
        <w:rPr>
          <w:color w:val="3A3A3A"/>
        </w:rPr>
        <w:t xml:space="preserve"> суд</w:t>
      </w:r>
    </w:p>
    <w:p w:rsidR="007C7C49" w:rsidRPr="000F191E" w:rsidRDefault="007C7C49" w:rsidP="007C7C49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proofErr w:type="spellStart"/>
      <w:r w:rsidRPr="000F191E">
        <w:rPr>
          <w:color w:val="3A3A3A"/>
        </w:rPr>
        <w:t>Полтавської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області</w:t>
      </w:r>
      <w:proofErr w:type="spellEnd"/>
    </w:p>
    <w:p w:rsidR="007C7C49" w:rsidRPr="000F191E" w:rsidRDefault="007C7C49" w:rsidP="007C7C49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 w:rsidRPr="000F191E">
        <w:rPr>
          <w:color w:val="3A3A3A"/>
        </w:rPr>
        <w:t>______________________</w:t>
      </w:r>
      <w:r>
        <w:rPr>
          <w:color w:val="3A3A3A"/>
        </w:rPr>
        <w:t>________</w:t>
      </w:r>
    </w:p>
    <w:p w:rsidR="007C7C49" w:rsidRPr="000F191E" w:rsidRDefault="007C7C49" w:rsidP="007C7C49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  <w:sz w:val="16"/>
          <w:szCs w:val="16"/>
        </w:rPr>
      </w:pPr>
      <w:r w:rsidRPr="000F191E">
        <w:rPr>
          <w:color w:val="3A3A3A"/>
          <w:sz w:val="16"/>
          <w:szCs w:val="16"/>
        </w:rPr>
        <w:t xml:space="preserve"> (</w:t>
      </w:r>
      <w:proofErr w:type="spellStart"/>
      <w:proofErr w:type="gramStart"/>
      <w:r w:rsidRPr="000F191E">
        <w:rPr>
          <w:color w:val="3A3A3A"/>
          <w:sz w:val="16"/>
          <w:szCs w:val="16"/>
        </w:rPr>
        <w:t>пр</w:t>
      </w:r>
      <w:proofErr w:type="gramEnd"/>
      <w:r w:rsidRPr="000F191E">
        <w:rPr>
          <w:color w:val="3A3A3A"/>
          <w:sz w:val="16"/>
          <w:szCs w:val="16"/>
        </w:rPr>
        <w:t>ізвище</w:t>
      </w:r>
      <w:proofErr w:type="spellEnd"/>
      <w:r w:rsidRPr="000F191E">
        <w:rPr>
          <w:color w:val="3A3A3A"/>
          <w:sz w:val="16"/>
          <w:szCs w:val="16"/>
        </w:rPr>
        <w:t xml:space="preserve">, </w:t>
      </w:r>
      <w:proofErr w:type="spellStart"/>
      <w:r w:rsidRPr="000F191E">
        <w:rPr>
          <w:color w:val="3A3A3A"/>
          <w:sz w:val="16"/>
          <w:szCs w:val="16"/>
        </w:rPr>
        <w:t>ім’я</w:t>
      </w:r>
      <w:proofErr w:type="spellEnd"/>
      <w:r w:rsidRPr="000F191E">
        <w:rPr>
          <w:color w:val="3A3A3A"/>
          <w:sz w:val="16"/>
          <w:szCs w:val="16"/>
        </w:rPr>
        <w:t xml:space="preserve">, </w:t>
      </w:r>
      <w:proofErr w:type="spellStart"/>
      <w:r w:rsidRPr="000F191E">
        <w:rPr>
          <w:color w:val="3A3A3A"/>
          <w:sz w:val="16"/>
          <w:szCs w:val="16"/>
        </w:rPr>
        <w:t>по-батькові</w:t>
      </w:r>
      <w:proofErr w:type="spellEnd"/>
      <w:r w:rsidRPr="000F191E">
        <w:rPr>
          <w:color w:val="3A3A3A"/>
          <w:sz w:val="16"/>
          <w:szCs w:val="16"/>
        </w:rPr>
        <w:t xml:space="preserve"> особи, </w:t>
      </w:r>
      <w:proofErr w:type="spellStart"/>
      <w:r w:rsidRPr="000F191E">
        <w:rPr>
          <w:color w:val="3A3A3A"/>
          <w:sz w:val="16"/>
          <w:szCs w:val="16"/>
        </w:rPr>
        <w:t>що</w:t>
      </w:r>
      <w:proofErr w:type="spellEnd"/>
      <w:r w:rsidRPr="000F191E">
        <w:rPr>
          <w:color w:val="3A3A3A"/>
          <w:sz w:val="16"/>
          <w:szCs w:val="16"/>
        </w:rPr>
        <w:t xml:space="preserve"> </w:t>
      </w:r>
      <w:proofErr w:type="spellStart"/>
      <w:r w:rsidRPr="000F191E">
        <w:rPr>
          <w:color w:val="3A3A3A"/>
          <w:sz w:val="16"/>
          <w:szCs w:val="16"/>
        </w:rPr>
        <w:t>подає</w:t>
      </w:r>
      <w:proofErr w:type="spellEnd"/>
      <w:r w:rsidRPr="000F191E">
        <w:rPr>
          <w:color w:val="3A3A3A"/>
          <w:sz w:val="16"/>
          <w:szCs w:val="16"/>
        </w:rPr>
        <w:t xml:space="preserve"> </w:t>
      </w:r>
      <w:proofErr w:type="spellStart"/>
      <w:r w:rsidRPr="000F191E">
        <w:rPr>
          <w:color w:val="3A3A3A"/>
          <w:sz w:val="16"/>
          <w:szCs w:val="16"/>
        </w:rPr>
        <w:t>заяву</w:t>
      </w:r>
      <w:proofErr w:type="spellEnd"/>
      <w:r w:rsidRPr="000F191E">
        <w:rPr>
          <w:color w:val="3A3A3A"/>
          <w:sz w:val="16"/>
          <w:szCs w:val="16"/>
        </w:rPr>
        <w:t>)</w:t>
      </w:r>
    </w:p>
    <w:p w:rsidR="007C7C49" w:rsidRPr="000F191E" w:rsidRDefault="007C7C49" w:rsidP="007C7C49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>
        <w:rPr>
          <w:color w:val="3A3A3A"/>
        </w:rPr>
        <w:t>______________________________</w:t>
      </w:r>
    </w:p>
    <w:p w:rsidR="007C7C49" w:rsidRPr="000F191E" w:rsidRDefault="007C7C49" w:rsidP="007C7C49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  <w:sz w:val="16"/>
          <w:szCs w:val="16"/>
        </w:rPr>
      </w:pPr>
      <w:r>
        <w:rPr>
          <w:color w:val="3A3A3A"/>
          <w:sz w:val="16"/>
          <w:szCs w:val="16"/>
        </w:rPr>
        <w:t xml:space="preserve">                                 </w:t>
      </w:r>
      <w:r w:rsidRPr="000F191E">
        <w:rPr>
          <w:color w:val="3A3A3A"/>
          <w:sz w:val="16"/>
          <w:szCs w:val="16"/>
        </w:rPr>
        <w:t xml:space="preserve"> (</w:t>
      </w:r>
      <w:proofErr w:type="spellStart"/>
      <w:r w:rsidRPr="000F191E">
        <w:rPr>
          <w:color w:val="3A3A3A"/>
          <w:sz w:val="16"/>
          <w:szCs w:val="16"/>
        </w:rPr>
        <w:t>повна</w:t>
      </w:r>
      <w:proofErr w:type="spellEnd"/>
      <w:r w:rsidRPr="000F191E">
        <w:rPr>
          <w:color w:val="3A3A3A"/>
          <w:sz w:val="16"/>
          <w:szCs w:val="16"/>
        </w:rPr>
        <w:t xml:space="preserve"> адреса)</w:t>
      </w:r>
    </w:p>
    <w:p w:rsidR="007C7C49" w:rsidRPr="000F191E" w:rsidRDefault="007C7C49" w:rsidP="007C7C49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>
        <w:rPr>
          <w:color w:val="3A3A3A"/>
        </w:rPr>
        <w:t xml:space="preserve">тел. </w:t>
      </w:r>
      <w:r w:rsidRPr="000F191E">
        <w:rPr>
          <w:color w:val="3A3A3A"/>
        </w:rPr>
        <w:t>__________________</w:t>
      </w:r>
    </w:p>
    <w:p w:rsidR="007C7C49" w:rsidRPr="00CF4F88" w:rsidRDefault="007C7C49" w:rsidP="007C7C49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C86541" w:rsidRPr="00B77163" w:rsidRDefault="00C86541" w:rsidP="00C865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A3A3A"/>
          <w:sz w:val="16"/>
          <w:szCs w:val="16"/>
        </w:rPr>
      </w:pPr>
      <w:r w:rsidRPr="00B77163">
        <w:rPr>
          <w:rFonts w:ascii="Times New Roman" w:eastAsia="Times New Roman" w:hAnsi="Times New Roman" w:cs="Times New Roman"/>
          <w:color w:val="3A3A3A"/>
          <w:sz w:val="16"/>
          <w:szCs w:val="16"/>
        </w:rPr>
        <w:t> </w:t>
      </w:r>
    </w:p>
    <w:p w:rsidR="00C86541" w:rsidRPr="00B77163" w:rsidRDefault="00C86541" w:rsidP="00C86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val="uk-UA"/>
        </w:rPr>
      </w:pPr>
      <w:r w:rsidRPr="00B7716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ЗАЯВА</w:t>
      </w:r>
    </w:p>
    <w:p w:rsidR="00C86541" w:rsidRPr="00B77163" w:rsidRDefault="00B77163" w:rsidP="00C86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uk-UA"/>
        </w:rPr>
      </w:pPr>
      <w:r w:rsidRPr="00B77163"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uk-UA"/>
        </w:rPr>
        <w:t>про видачу виконавчого листа</w:t>
      </w:r>
    </w:p>
    <w:p w:rsidR="00B77163" w:rsidRPr="00B77163" w:rsidRDefault="00B77163" w:rsidP="00C86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val="uk-UA"/>
        </w:rPr>
      </w:pPr>
    </w:p>
    <w:p w:rsidR="00B77163" w:rsidRPr="00B77163" w:rsidRDefault="00B77163" w:rsidP="00C86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val="uk-UA"/>
        </w:rPr>
      </w:pPr>
    </w:p>
    <w:p w:rsidR="00C86541" w:rsidRDefault="00C86541" w:rsidP="00C865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B77163">
        <w:rPr>
          <w:rFonts w:ascii="Times New Roman" w:eastAsia="Times New Roman" w:hAnsi="Times New Roman" w:cs="Times New Roman"/>
          <w:color w:val="3A3A3A"/>
          <w:sz w:val="24"/>
          <w:szCs w:val="24"/>
        </w:rPr>
        <w:t>Прошу</w:t>
      </w:r>
      <w:r w:rsidR="00B77163" w:rsidRPr="00B7716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B77163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t>видати</w:t>
      </w:r>
      <w:proofErr w:type="spellEnd"/>
      <w:r w:rsidRPr="00B77163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t xml:space="preserve"> </w:t>
      </w:r>
      <w:proofErr w:type="spellStart"/>
      <w:r w:rsidRPr="00B77163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t>виконавчий</w:t>
      </w:r>
      <w:proofErr w:type="spellEnd"/>
      <w:r w:rsidR="00B77163" w:rsidRPr="00B7716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Pr="00B7716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лист </w:t>
      </w:r>
      <w:proofErr w:type="gramStart"/>
      <w:r w:rsidRPr="00B77163">
        <w:rPr>
          <w:rFonts w:ascii="Times New Roman" w:eastAsia="Times New Roman" w:hAnsi="Times New Roman" w:cs="Times New Roman"/>
          <w:color w:val="3A3A3A"/>
          <w:sz w:val="24"/>
          <w:szCs w:val="24"/>
        </w:rPr>
        <w:t>по</w:t>
      </w:r>
      <w:proofErr w:type="gramEnd"/>
      <w:r w:rsidRPr="00B7716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B77163">
        <w:rPr>
          <w:rFonts w:ascii="Times New Roman" w:eastAsia="Times New Roman" w:hAnsi="Times New Roman" w:cs="Times New Roman"/>
          <w:color w:val="3A3A3A"/>
          <w:sz w:val="24"/>
          <w:szCs w:val="24"/>
        </w:rPr>
        <w:t>справі</w:t>
      </w:r>
      <w:proofErr w:type="spellEnd"/>
      <w:r w:rsidRPr="00B7716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за </w:t>
      </w:r>
      <w:proofErr w:type="spellStart"/>
      <w:r w:rsidRPr="00B77163">
        <w:rPr>
          <w:rFonts w:ascii="Times New Roman" w:eastAsia="Times New Roman" w:hAnsi="Times New Roman" w:cs="Times New Roman"/>
          <w:color w:val="3A3A3A"/>
          <w:sz w:val="24"/>
          <w:szCs w:val="24"/>
        </w:rPr>
        <w:t>позовом</w:t>
      </w:r>
      <w:proofErr w:type="spellEnd"/>
      <w:r w:rsidRPr="00B7716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="00B77163">
        <w:rPr>
          <w:rFonts w:ascii="Times New Roman" w:eastAsia="Times New Roman" w:hAnsi="Times New Roman" w:cs="Times New Roman"/>
          <w:color w:val="3A3A3A"/>
          <w:sz w:val="24"/>
          <w:szCs w:val="24"/>
          <w:lang w:val="uk-UA"/>
        </w:rPr>
        <w:t>_________________________д</w:t>
      </w:r>
      <w:r w:rsidRPr="00B77163">
        <w:rPr>
          <w:rFonts w:ascii="Times New Roman" w:eastAsia="Times New Roman" w:hAnsi="Times New Roman" w:cs="Times New Roman"/>
          <w:color w:val="3A3A3A"/>
          <w:sz w:val="24"/>
          <w:szCs w:val="24"/>
        </w:rPr>
        <w:t>о</w:t>
      </w:r>
    </w:p>
    <w:p w:rsidR="007C7C49" w:rsidRPr="00B77163" w:rsidRDefault="007C7C49" w:rsidP="00C865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A3A3A"/>
          <w:sz w:val="24"/>
          <w:szCs w:val="24"/>
          <w:lang w:val="uk-UA"/>
        </w:rPr>
      </w:pPr>
    </w:p>
    <w:p w:rsidR="00C86541" w:rsidRPr="00B77163" w:rsidRDefault="00C86541" w:rsidP="00C86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val="uk-UA"/>
        </w:rPr>
      </w:pPr>
      <w:r w:rsidRPr="00B77163">
        <w:rPr>
          <w:rFonts w:ascii="Times New Roman" w:eastAsia="Times New Roman" w:hAnsi="Times New Roman" w:cs="Times New Roman"/>
          <w:color w:val="3A3A3A"/>
          <w:sz w:val="24"/>
          <w:szCs w:val="24"/>
          <w:lang w:val="uk-UA"/>
        </w:rPr>
        <w:t>__</w:t>
      </w:r>
      <w:r w:rsidR="00B77163">
        <w:rPr>
          <w:rFonts w:ascii="Times New Roman" w:eastAsia="Times New Roman" w:hAnsi="Times New Roman" w:cs="Times New Roman"/>
          <w:color w:val="3A3A3A"/>
          <w:sz w:val="24"/>
          <w:szCs w:val="24"/>
          <w:lang w:val="uk-UA"/>
        </w:rPr>
        <w:t>_____________________________</w:t>
      </w:r>
      <w:r w:rsidRPr="00B77163">
        <w:rPr>
          <w:rFonts w:ascii="Times New Roman" w:eastAsia="Times New Roman" w:hAnsi="Times New Roman" w:cs="Times New Roman"/>
          <w:color w:val="3A3A3A"/>
          <w:sz w:val="24"/>
          <w:szCs w:val="24"/>
          <w:lang w:val="uk-UA"/>
        </w:rPr>
        <w:t xml:space="preserve">__ </w:t>
      </w:r>
      <w:r w:rsidRPr="00B77163">
        <w:rPr>
          <w:rFonts w:ascii="Times New Roman" w:eastAsia="Times New Roman" w:hAnsi="Times New Roman" w:cs="Times New Roman"/>
          <w:color w:val="3A3A3A"/>
          <w:sz w:val="24"/>
          <w:szCs w:val="24"/>
        </w:rPr>
        <w:t>про____________________</w:t>
      </w:r>
      <w:r w:rsidRPr="00B77163">
        <w:rPr>
          <w:rFonts w:ascii="Times New Roman" w:eastAsia="Times New Roman" w:hAnsi="Times New Roman" w:cs="Times New Roman"/>
          <w:color w:val="3A3A3A"/>
          <w:sz w:val="24"/>
          <w:szCs w:val="24"/>
          <w:lang w:val="uk-UA"/>
        </w:rPr>
        <w:t>_____________</w:t>
      </w:r>
      <w:r w:rsidRPr="00B77163">
        <w:rPr>
          <w:rFonts w:ascii="Times New Roman" w:eastAsia="Times New Roman" w:hAnsi="Times New Roman" w:cs="Times New Roman"/>
          <w:color w:val="3A3A3A"/>
          <w:sz w:val="24"/>
          <w:szCs w:val="24"/>
        </w:rPr>
        <w:t>_______</w:t>
      </w:r>
      <w:r w:rsidRPr="00B77163">
        <w:rPr>
          <w:rFonts w:ascii="Times New Roman" w:eastAsia="Times New Roman" w:hAnsi="Times New Roman" w:cs="Times New Roman"/>
          <w:color w:val="3A3A3A"/>
          <w:sz w:val="24"/>
          <w:szCs w:val="24"/>
          <w:lang w:val="uk-UA"/>
        </w:rPr>
        <w:t>.</w:t>
      </w:r>
    </w:p>
    <w:p w:rsidR="00C86541" w:rsidRPr="00B77163" w:rsidRDefault="00C86541" w:rsidP="00C865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A3A3A"/>
          <w:sz w:val="24"/>
          <w:szCs w:val="24"/>
          <w:lang w:val="uk-UA"/>
        </w:rPr>
      </w:pPr>
      <w:proofErr w:type="spellStart"/>
      <w:proofErr w:type="gramStart"/>
      <w:r w:rsidRPr="00B77163">
        <w:rPr>
          <w:rFonts w:ascii="Times New Roman" w:eastAsia="Times New Roman" w:hAnsi="Times New Roman" w:cs="Times New Roman"/>
          <w:color w:val="3A3A3A"/>
          <w:sz w:val="24"/>
          <w:szCs w:val="24"/>
        </w:rPr>
        <w:t>Р</w:t>
      </w:r>
      <w:proofErr w:type="gramEnd"/>
      <w:r w:rsidRPr="00B77163">
        <w:rPr>
          <w:rFonts w:ascii="Times New Roman" w:eastAsia="Times New Roman" w:hAnsi="Times New Roman" w:cs="Times New Roman"/>
          <w:color w:val="3A3A3A"/>
          <w:sz w:val="24"/>
          <w:szCs w:val="24"/>
        </w:rPr>
        <w:t>ішення</w:t>
      </w:r>
      <w:proofErr w:type="spellEnd"/>
      <w:r w:rsidRPr="00B7716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по </w:t>
      </w:r>
      <w:proofErr w:type="spellStart"/>
      <w:r w:rsidRPr="00B77163">
        <w:rPr>
          <w:rFonts w:ascii="Times New Roman" w:eastAsia="Times New Roman" w:hAnsi="Times New Roman" w:cs="Times New Roman"/>
          <w:color w:val="3A3A3A"/>
          <w:sz w:val="24"/>
          <w:szCs w:val="24"/>
        </w:rPr>
        <w:t>справі</w:t>
      </w:r>
      <w:proofErr w:type="spellEnd"/>
      <w:r w:rsidRPr="00B7716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B77163">
        <w:rPr>
          <w:rFonts w:ascii="Times New Roman" w:eastAsia="Times New Roman" w:hAnsi="Times New Roman" w:cs="Times New Roman"/>
          <w:color w:val="3A3A3A"/>
          <w:sz w:val="24"/>
          <w:szCs w:val="24"/>
        </w:rPr>
        <w:t>винесено</w:t>
      </w:r>
      <w:proofErr w:type="spellEnd"/>
      <w:r w:rsidRPr="00B7716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Pr="00B77163">
        <w:rPr>
          <w:rFonts w:ascii="Times New Roman" w:eastAsia="Times New Roman" w:hAnsi="Times New Roman" w:cs="Times New Roman"/>
          <w:color w:val="3A3A3A"/>
          <w:sz w:val="24"/>
          <w:szCs w:val="24"/>
          <w:lang w:val="uk-UA"/>
        </w:rPr>
        <w:t xml:space="preserve">____________________. </w:t>
      </w:r>
    </w:p>
    <w:p w:rsidR="00C86541" w:rsidRPr="00B77163" w:rsidRDefault="00C86541" w:rsidP="00C865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A3A3A"/>
          <w:sz w:val="16"/>
          <w:szCs w:val="16"/>
        </w:rPr>
      </w:pPr>
      <w:r w:rsidRPr="00B77163">
        <w:rPr>
          <w:rFonts w:ascii="Times New Roman" w:eastAsia="Times New Roman" w:hAnsi="Times New Roman" w:cs="Times New Roman"/>
          <w:color w:val="3A3A3A"/>
          <w:sz w:val="16"/>
          <w:szCs w:val="16"/>
          <w:lang w:val="uk-UA"/>
        </w:rPr>
        <w:t xml:space="preserve">                                                                                 </w:t>
      </w:r>
      <w:r w:rsidRPr="00B77163">
        <w:rPr>
          <w:rFonts w:ascii="Times New Roman" w:eastAsia="Times New Roman" w:hAnsi="Times New Roman" w:cs="Times New Roman"/>
          <w:color w:val="3A3A3A"/>
          <w:sz w:val="16"/>
          <w:szCs w:val="16"/>
        </w:rPr>
        <w:t>(</w:t>
      </w:r>
      <w:proofErr w:type="spellStart"/>
      <w:r w:rsidRPr="00B77163">
        <w:rPr>
          <w:rFonts w:ascii="Times New Roman" w:eastAsia="Times New Roman" w:hAnsi="Times New Roman" w:cs="Times New Roman"/>
          <w:color w:val="3A3A3A"/>
          <w:sz w:val="16"/>
          <w:szCs w:val="16"/>
        </w:rPr>
        <w:t>число</w:t>
      </w:r>
      <w:proofErr w:type="gramStart"/>
      <w:r w:rsidRPr="00B77163">
        <w:rPr>
          <w:rFonts w:ascii="Times New Roman" w:eastAsia="Times New Roman" w:hAnsi="Times New Roman" w:cs="Times New Roman"/>
          <w:color w:val="3A3A3A"/>
          <w:sz w:val="16"/>
          <w:szCs w:val="16"/>
        </w:rPr>
        <w:t>,м</w:t>
      </w:r>
      <w:proofErr w:type="gramEnd"/>
      <w:r w:rsidRPr="00B77163">
        <w:rPr>
          <w:rFonts w:ascii="Times New Roman" w:eastAsia="Times New Roman" w:hAnsi="Times New Roman" w:cs="Times New Roman"/>
          <w:color w:val="3A3A3A"/>
          <w:sz w:val="16"/>
          <w:szCs w:val="16"/>
        </w:rPr>
        <w:t>ісяць</w:t>
      </w:r>
      <w:proofErr w:type="spellEnd"/>
      <w:r w:rsidRPr="00B77163">
        <w:rPr>
          <w:rFonts w:ascii="Times New Roman" w:eastAsia="Times New Roman" w:hAnsi="Times New Roman" w:cs="Times New Roman"/>
          <w:color w:val="3A3A3A"/>
          <w:sz w:val="16"/>
          <w:szCs w:val="16"/>
        </w:rPr>
        <w:t xml:space="preserve">, </w:t>
      </w:r>
      <w:proofErr w:type="spellStart"/>
      <w:r w:rsidRPr="00B77163">
        <w:rPr>
          <w:rFonts w:ascii="Times New Roman" w:eastAsia="Times New Roman" w:hAnsi="Times New Roman" w:cs="Times New Roman"/>
          <w:color w:val="3A3A3A"/>
          <w:sz w:val="16"/>
          <w:szCs w:val="16"/>
        </w:rPr>
        <w:t>рік</w:t>
      </w:r>
      <w:proofErr w:type="spellEnd"/>
      <w:r w:rsidRPr="00B77163">
        <w:rPr>
          <w:rFonts w:ascii="Times New Roman" w:eastAsia="Times New Roman" w:hAnsi="Times New Roman" w:cs="Times New Roman"/>
          <w:color w:val="3A3A3A"/>
          <w:sz w:val="16"/>
          <w:szCs w:val="16"/>
        </w:rPr>
        <w:t>)</w:t>
      </w:r>
    </w:p>
    <w:p w:rsidR="00C86541" w:rsidRPr="00B77163" w:rsidRDefault="00C86541" w:rsidP="00C865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A3A3A"/>
          <w:sz w:val="24"/>
          <w:szCs w:val="24"/>
          <w:lang w:val="uk-UA"/>
        </w:rPr>
      </w:pPr>
    </w:p>
    <w:p w:rsidR="00C86541" w:rsidRPr="00B77163" w:rsidRDefault="00C86541" w:rsidP="00C865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A3A3A"/>
          <w:sz w:val="24"/>
          <w:szCs w:val="24"/>
          <w:lang w:val="uk-UA"/>
        </w:rPr>
      </w:pPr>
    </w:p>
    <w:p w:rsidR="00C86541" w:rsidRPr="00B77163" w:rsidRDefault="00C86541" w:rsidP="00C865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A3A3A"/>
          <w:sz w:val="24"/>
          <w:szCs w:val="24"/>
          <w:lang w:val="uk-UA"/>
        </w:rPr>
      </w:pPr>
    </w:p>
    <w:p w:rsidR="007C7C49" w:rsidRDefault="007C7C49" w:rsidP="007C7C49">
      <w:pPr>
        <w:pStyle w:val="a3"/>
        <w:shd w:val="clear" w:color="auto" w:fill="FFFFFF"/>
        <w:spacing w:before="0" w:beforeAutospacing="0" w:after="0" w:afterAutospacing="0"/>
        <w:rPr>
          <w:rStyle w:val="a4"/>
          <w:color w:val="3A3A3A"/>
          <w:lang w:val="uk-UA"/>
        </w:rPr>
      </w:pPr>
      <w:r>
        <w:rPr>
          <w:rStyle w:val="a4"/>
          <w:color w:val="3A3A3A"/>
          <w:lang w:val="uk-UA"/>
        </w:rPr>
        <w:t>«_____» ____________20__р.                 _______________                     __________________</w:t>
      </w:r>
    </w:p>
    <w:p w:rsidR="007C7C49" w:rsidRPr="000F191E" w:rsidRDefault="007C7C49" w:rsidP="007C7C49">
      <w:pPr>
        <w:pStyle w:val="a3"/>
        <w:shd w:val="clear" w:color="auto" w:fill="FFFFFF"/>
        <w:spacing w:before="0" w:beforeAutospacing="0" w:after="0" w:afterAutospacing="0"/>
        <w:rPr>
          <w:b/>
          <w:color w:val="3A3A3A"/>
          <w:sz w:val="16"/>
          <w:szCs w:val="16"/>
          <w:lang w:val="uk-UA"/>
        </w:rPr>
      </w:pPr>
      <w:r w:rsidRPr="000F191E">
        <w:rPr>
          <w:rStyle w:val="a4"/>
          <w:color w:val="3A3A3A"/>
          <w:sz w:val="16"/>
          <w:szCs w:val="16"/>
          <w:lang w:val="uk-UA"/>
        </w:rPr>
        <w:t xml:space="preserve">                 </w:t>
      </w:r>
      <w:r>
        <w:rPr>
          <w:rStyle w:val="a4"/>
          <w:color w:val="3A3A3A"/>
          <w:sz w:val="16"/>
          <w:szCs w:val="16"/>
          <w:lang w:val="uk-UA"/>
        </w:rPr>
        <w:t xml:space="preserve">                                                                                                   (п</w:t>
      </w:r>
      <w:proofErr w:type="spellStart"/>
      <w:r w:rsidRPr="000F191E">
        <w:rPr>
          <w:rStyle w:val="a4"/>
          <w:color w:val="3A3A3A"/>
          <w:sz w:val="16"/>
          <w:szCs w:val="16"/>
        </w:rPr>
        <w:t>ідпис</w:t>
      </w:r>
      <w:proofErr w:type="spellEnd"/>
      <w:r>
        <w:rPr>
          <w:rStyle w:val="a4"/>
          <w:color w:val="3A3A3A"/>
          <w:sz w:val="16"/>
          <w:szCs w:val="16"/>
          <w:lang w:val="uk-UA"/>
        </w:rPr>
        <w:t>)                                                                       (</w:t>
      </w:r>
      <w:r w:rsidRPr="000F191E">
        <w:rPr>
          <w:rStyle w:val="a4"/>
          <w:color w:val="3A3A3A"/>
          <w:sz w:val="16"/>
          <w:szCs w:val="16"/>
        </w:rPr>
        <w:t>ПІБ</w:t>
      </w:r>
      <w:r>
        <w:rPr>
          <w:rStyle w:val="a4"/>
          <w:color w:val="3A3A3A"/>
          <w:sz w:val="16"/>
          <w:szCs w:val="16"/>
          <w:lang w:val="uk-UA"/>
        </w:rPr>
        <w:t>)</w:t>
      </w:r>
    </w:p>
    <w:p w:rsidR="00C86541" w:rsidRPr="00B77163" w:rsidRDefault="00C86541" w:rsidP="00C865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B77163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</w:p>
    <w:p w:rsidR="00597F8A" w:rsidRPr="00B77163" w:rsidRDefault="00597F8A" w:rsidP="00C8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7F8A" w:rsidRPr="00B77163" w:rsidSect="0057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86541"/>
    <w:rsid w:val="0054574F"/>
    <w:rsid w:val="00572D1E"/>
    <w:rsid w:val="00597F8A"/>
    <w:rsid w:val="007C7C49"/>
    <w:rsid w:val="00B77163"/>
    <w:rsid w:val="00C8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6541"/>
  </w:style>
  <w:style w:type="character" w:styleId="a4">
    <w:name w:val="Strong"/>
    <w:basedOn w:val="a0"/>
    <w:uiPriority w:val="22"/>
    <w:qFormat/>
    <w:rsid w:val="007C7C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98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09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65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36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382">
          <w:marLeft w:val="-5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014">
          <w:marLeft w:val="36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38">
          <w:marLeft w:val="-5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850">
          <w:marLeft w:val="-5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756</Characters>
  <Application>Microsoft Office Word</Application>
  <DocSecurity>0</DocSecurity>
  <Lines>6</Lines>
  <Paragraphs>1</Paragraphs>
  <ScaleCrop>false</ScaleCrop>
  <Company>HOME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2017-10-31T06:12:00Z</dcterms:created>
  <dcterms:modified xsi:type="dcterms:W3CDTF">2017-11-13T07:47:00Z</dcterms:modified>
</cp:coreProperties>
</file>