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3A6411" w:rsidRPr="00293971" w:rsidRDefault="003A6411" w:rsidP="003A6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</w:rPr>
      </w:pPr>
    </w:p>
    <w:p w:rsidR="003A6411" w:rsidRPr="003A6411" w:rsidRDefault="003A6411" w:rsidP="003A6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lang w:val="uk-UA"/>
        </w:rPr>
      </w:pPr>
    </w:p>
    <w:p w:rsidR="003A6411" w:rsidRPr="003A6411" w:rsidRDefault="003A6411" w:rsidP="003A6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ЗАЯВА</w:t>
      </w:r>
    </w:p>
    <w:p w:rsidR="003A6411" w:rsidRPr="003A6411" w:rsidRDefault="003A6411" w:rsidP="003A6411">
      <w:pPr>
        <w:shd w:val="clear" w:color="auto" w:fill="FFFFFF"/>
        <w:spacing w:after="0" w:line="240" w:lineRule="auto"/>
        <w:ind w:hanging="36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A6411" w:rsidRDefault="003A6411" w:rsidP="003A64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Прошу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перенести </w:t>
      </w:r>
      <w:proofErr w:type="spellStart"/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розгляд</w:t>
      </w:r>
      <w:proofErr w:type="spellEnd"/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цивільної</w:t>
      </w:r>
      <w:proofErr w:type="spellEnd"/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3A641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____________________ 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proofErr w:type="spellStart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позовом</w:t>
      </w:r>
      <w:proofErr w:type="spellEnd"/>
    </w:p>
    <w:p w:rsidR="003A6411" w:rsidRDefault="003A641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________________________ 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________________________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про_____________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</w:t>
      </w:r>
    </w:p>
    <w:p w:rsidR="00293971" w:rsidRDefault="0029397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A6411" w:rsidRPr="003A6411" w:rsidRDefault="003A641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зв</w:t>
      </w:r>
      <w:proofErr w:type="gramStart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`я</w:t>
      </w:r>
      <w:proofErr w:type="gramEnd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зку</w:t>
      </w:r>
      <w:proofErr w:type="spellEnd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</w:t>
      </w:r>
      <w:proofErr w:type="spellEnd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(</w:t>
      </w:r>
      <w:proofErr w:type="spellStart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вказати</w:t>
      </w:r>
      <w:proofErr w:type="spellEnd"/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причину)</w:t>
      </w:r>
      <w:r w:rsidR="008B4F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_____________________________________________________</w:t>
      </w:r>
      <w:r w:rsidRPr="003A6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3A6411" w:rsidRPr="003A6411" w:rsidRDefault="003A641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3A6411" w:rsidRPr="003A6411" w:rsidRDefault="003A641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293971" w:rsidRDefault="00293971" w:rsidP="00293971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293971" w:rsidRPr="000F191E" w:rsidRDefault="00293971" w:rsidP="00293971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3A6411" w:rsidRPr="003A6411" w:rsidRDefault="003A6411" w:rsidP="003A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2A2B77" w:rsidRPr="003A6411" w:rsidRDefault="002A2B77" w:rsidP="003A6411">
      <w:pPr>
        <w:spacing w:after="0" w:line="240" w:lineRule="auto"/>
        <w:rPr>
          <w:rFonts w:ascii="Times New Roman" w:hAnsi="Times New Roman" w:cs="Times New Roman"/>
          <w:color w:val="0D0D0D" w:themeColor="text1" w:themeTint="F2"/>
        </w:rPr>
      </w:pPr>
    </w:p>
    <w:sectPr w:rsidR="002A2B77" w:rsidRPr="003A6411" w:rsidSect="001D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A6411"/>
    <w:rsid w:val="001D0BBC"/>
    <w:rsid w:val="00293971"/>
    <w:rsid w:val="002A2B77"/>
    <w:rsid w:val="003A6411"/>
    <w:rsid w:val="00757A02"/>
    <w:rsid w:val="008B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9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01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8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84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908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37">
          <w:marLeft w:val="36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116</Words>
  <Characters>667</Characters>
  <Application>Microsoft Office Word</Application>
  <DocSecurity>0</DocSecurity>
  <Lines>5</Lines>
  <Paragraphs>1</Paragraphs>
  <ScaleCrop>false</ScaleCrop>
  <Company>HOME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2017-10-31T06:26:00Z</dcterms:created>
  <dcterms:modified xsi:type="dcterms:W3CDTF">2017-11-13T08:23:00Z</dcterms:modified>
</cp:coreProperties>
</file>