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420919" w:rsidRPr="00CF4F88" w:rsidRDefault="00420919" w:rsidP="0042091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proofErr w:type="spellStart"/>
      <w:r w:rsidRPr="00CF4F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Заява</w:t>
      </w:r>
      <w:proofErr w:type="spellEnd"/>
    </w:p>
    <w:p w:rsidR="00420919" w:rsidRPr="00CF4F88" w:rsidRDefault="00420919" w:rsidP="0042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20919" w:rsidRDefault="00420919" w:rsidP="00420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Прошу справу № ______________ за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моїм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позовом</w:t>
      </w:r>
      <w:proofErr w:type="spellEnd"/>
      <w:r w:rsidR="00CF4F88"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</w:t>
      </w:r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proofErr w:type="gramEnd"/>
    </w:p>
    <w:p w:rsidR="001A2120" w:rsidRPr="00CF4F88" w:rsidRDefault="001A2120" w:rsidP="004209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/>
        </w:rPr>
      </w:pPr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_________________________ </w:t>
      </w:r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 </w:t>
      </w:r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__________________ </w:t>
      </w:r>
      <w:proofErr w:type="spellStart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розглядати</w:t>
      </w:r>
      <w:proofErr w:type="spellEnd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за </w:t>
      </w:r>
      <w:proofErr w:type="spellStart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моєї</w:t>
      </w:r>
      <w:proofErr w:type="spellEnd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відсутності</w:t>
      </w:r>
      <w:proofErr w:type="spellEnd"/>
      <w:r w:rsidRPr="00CF4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420919" w:rsidRPr="00CF4F88" w:rsidRDefault="00420919" w:rsidP="00420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/>
        </w:rPr>
      </w:pP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Свої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позовні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вимоги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ідтримую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(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позовні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вимоги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визнаю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проти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задоволення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позову не </w:t>
      </w:r>
      <w:proofErr w:type="spellStart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заперечую</w:t>
      </w:r>
      <w:proofErr w:type="spellEnd"/>
      <w:r w:rsidRPr="00CF4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420919" w:rsidRPr="00CF4F88" w:rsidRDefault="00420919" w:rsidP="00420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420919" w:rsidRPr="00CF4F88" w:rsidRDefault="00420919" w:rsidP="00420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1A2120" w:rsidRDefault="001A2120" w:rsidP="001A21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1A2120" w:rsidRPr="000F191E" w:rsidRDefault="001A2120" w:rsidP="001A2120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CF249D" w:rsidRPr="00CF4F88" w:rsidRDefault="00CF249D" w:rsidP="0042091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CF249D" w:rsidRPr="00CF4F88" w:rsidSect="000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20919"/>
    <w:rsid w:val="000F17C9"/>
    <w:rsid w:val="001A2120"/>
    <w:rsid w:val="00420919"/>
    <w:rsid w:val="007603C7"/>
    <w:rsid w:val="00CF249D"/>
    <w:rsid w:val="00CF4F88"/>
    <w:rsid w:val="00DB06B1"/>
    <w:rsid w:val="00DF0143"/>
    <w:rsid w:val="00E73FC3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4209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20919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82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9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0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632">
              <w:marLeft w:val="2832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446">
              <w:marLeft w:val="-18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2017-10-31T06:04:00Z</dcterms:created>
  <dcterms:modified xsi:type="dcterms:W3CDTF">2017-11-13T07:41:00Z</dcterms:modified>
</cp:coreProperties>
</file>